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657" w:rsidRDefault="00D12657">
      <w:pPr>
        <w:autoSpaceDE w:val="0"/>
        <w:autoSpaceDN w:val="0"/>
        <w:spacing w:after="78" w:line="220" w:lineRule="exact"/>
      </w:pPr>
    </w:p>
    <w:p w:rsidR="00D12657" w:rsidRPr="00082883" w:rsidRDefault="00082883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082883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12657" w:rsidRPr="00082883" w:rsidRDefault="00082883">
      <w:pPr>
        <w:autoSpaceDE w:val="0"/>
        <w:autoSpaceDN w:val="0"/>
        <w:spacing w:before="670" w:after="0" w:line="230" w:lineRule="auto"/>
        <w:ind w:left="2076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Башкортостан</w:t>
      </w:r>
    </w:p>
    <w:p w:rsidR="00D12657" w:rsidRDefault="00082883">
      <w:pPr>
        <w:autoSpaceDE w:val="0"/>
        <w:autoSpaceDN w:val="0"/>
        <w:spacing w:before="1390" w:after="1376" w:line="230" w:lineRule="auto"/>
        <w:ind w:right="3728"/>
        <w:jc w:val="right"/>
      </w:pPr>
      <w:r>
        <w:rPr>
          <w:rFonts w:ascii="Times New Roman" w:eastAsia="Times New Roman" w:hAnsi="Times New Roman"/>
          <w:color w:val="000000"/>
          <w:sz w:val="24"/>
        </w:rPr>
        <w:t>МАОУ "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Гимназия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№16"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620"/>
        <w:gridCol w:w="3520"/>
      </w:tblGrid>
      <w:tr w:rsidR="00D12657">
        <w:trPr>
          <w:trHeight w:hRule="exact" w:val="27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4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20" w:type="dxa"/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44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4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D12657">
        <w:trPr>
          <w:trHeight w:hRule="exact" w:val="2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620" w:type="dxa"/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МАОУ "Гимназия №16"</w:t>
            </w:r>
          </w:p>
        </w:tc>
      </w:tr>
      <w:tr w:rsidR="00D12657">
        <w:trPr>
          <w:trHeight w:hRule="exact" w:val="488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 начальных классов</w:t>
            </w:r>
          </w:p>
        </w:tc>
        <w:tc>
          <w:tcPr>
            <w:tcW w:w="3620" w:type="dxa"/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202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______________Гиндулина Г.Р.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20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Камалова М.Н.______________</w:t>
            </w:r>
          </w:p>
        </w:tc>
      </w:tr>
    </w:tbl>
    <w:p w:rsidR="00D12657" w:rsidRDefault="00D12657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2541"/>
        <w:gridCol w:w="3280"/>
      </w:tblGrid>
      <w:tr w:rsidR="00495BF7" w:rsidTr="00495BF7">
        <w:trPr>
          <w:trHeight w:hRule="exact" w:val="370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495BF7" w:rsidRDefault="00495BF7" w:rsidP="00495BF7">
            <w:pPr>
              <w:autoSpaceDE w:val="0"/>
              <w:autoSpaceDN w:val="0"/>
              <w:spacing w:before="60" w:after="0" w:line="230" w:lineRule="auto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</w:p>
          <w:p w:rsidR="00495BF7" w:rsidRPr="00495BF7" w:rsidRDefault="00495BF7" w:rsidP="00495BF7">
            <w:pPr>
              <w:autoSpaceDE w:val="0"/>
              <w:autoSpaceDN w:val="0"/>
              <w:spacing w:before="60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начальных классов</w:t>
            </w:r>
          </w:p>
        </w:tc>
        <w:tc>
          <w:tcPr>
            <w:tcW w:w="2541" w:type="dxa"/>
            <w:tcMar>
              <w:left w:w="0" w:type="dxa"/>
              <w:right w:w="0" w:type="dxa"/>
            </w:tcMar>
          </w:tcPr>
          <w:p w:rsidR="00495BF7" w:rsidRDefault="00495BF7" w:rsidP="00495BF7">
            <w:proofErr w:type="spellStart"/>
            <w:r w:rsidRPr="000C6B6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 w:rsidRPr="000C6B6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Pr="000C6B6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 от 31.08.2022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495BF7" w:rsidRPr="00495BF7" w:rsidRDefault="00495BF7" w:rsidP="00495BF7">
            <w:pPr>
              <w:autoSpaceDE w:val="0"/>
              <w:autoSpaceDN w:val="0"/>
              <w:spacing w:before="6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 от 31.08.2022</w:t>
            </w:r>
          </w:p>
        </w:tc>
      </w:tr>
      <w:tr w:rsidR="00495BF7" w:rsidTr="00495BF7">
        <w:trPr>
          <w:trHeight w:hRule="exact" w:val="384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495BF7" w:rsidRDefault="00495BF7" w:rsidP="00495BF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Фазылова А.И.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</w:t>
            </w:r>
          </w:p>
        </w:tc>
        <w:tc>
          <w:tcPr>
            <w:tcW w:w="2541" w:type="dxa"/>
            <w:tcMar>
              <w:left w:w="0" w:type="dxa"/>
              <w:right w:w="0" w:type="dxa"/>
            </w:tcMar>
          </w:tcPr>
          <w:p w:rsidR="00495BF7" w:rsidRDefault="00495BF7" w:rsidP="00495BF7"/>
        </w:tc>
        <w:tc>
          <w:tcPr>
            <w:tcW w:w="3280" w:type="dxa"/>
            <w:tcMar>
              <w:left w:w="0" w:type="dxa"/>
              <w:right w:w="0" w:type="dxa"/>
            </w:tcMar>
          </w:tcPr>
          <w:p w:rsidR="00495BF7" w:rsidRDefault="00495BF7" w:rsidP="00495BF7">
            <w:pPr>
              <w:autoSpaceDE w:val="0"/>
              <w:autoSpaceDN w:val="0"/>
              <w:spacing w:before="98" w:after="0" w:line="230" w:lineRule="auto"/>
              <w:ind w:right="1406"/>
              <w:jc w:val="right"/>
            </w:pPr>
          </w:p>
        </w:tc>
      </w:tr>
    </w:tbl>
    <w:p w:rsidR="00D12657" w:rsidRPr="00495BF7" w:rsidRDefault="00082883">
      <w:pPr>
        <w:autoSpaceDE w:val="0"/>
        <w:autoSpaceDN w:val="0"/>
        <w:spacing w:before="122" w:after="0" w:line="230" w:lineRule="auto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w w:val="102"/>
          <w:sz w:val="20"/>
        </w:rPr>
        <w:t>Протокол</w:t>
      </w:r>
      <w:proofErr w:type="spell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№</w:t>
      </w:r>
      <w:r w:rsidR="00495BF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1 от 31.08.2022</w:t>
      </w:r>
    </w:p>
    <w:p w:rsidR="00D12657" w:rsidRDefault="00082883">
      <w:pPr>
        <w:autoSpaceDE w:val="0"/>
        <w:autoSpaceDN w:val="0"/>
        <w:spacing w:before="1038" w:after="0" w:line="262" w:lineRule="auto"/>
        <w:ind w:left="374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</w:p>
    <w:p w:rsidR="00D12657" w:rsidRDefault="00082883">
      <w:pPr>
        <w:autoSpaceDE w:val="0"/>
        <w:autoSpaceDN w:val="0"/>
        <w:spacing w:before="166" w:after="0" w:line="262" w:lineRule="auto"/>
        <w:ind w:left="4320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«Математика»</w:t>
      </w:r>
    </w:p>
    <w:p w:rsidR="00D12657" w:rsidRPr="00082883" w:rsidRDefault="00082883">
      <w:pPr>
        <w:autoSpaceDE w:val="0"/>
        <w:autoSpaceDN w:val="0"/>
        <w:spacing w:before="670" w:after="0" w:line="262" w:lineRule="auto"/>
        <w:ind w:left="2880" w:right="2592"/>
        <w:jc w:val="center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для 4 класса начального общего образования </w:t>
      </w:r>
      <w:r w:rsidRPr="00082883">
        <w:rPr>
          <w:lang w:val="ru-RU"/>
        </w:rPr>
        <w:br/>
      </w: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D12657" w:rsidRPr="00082883" w:rsidRDefault="00082883">
      <w:pPr>
        <w:autoSpaceDE w:val="0"/>
        <w:autoSpaceDN w:val="0"/>
        <w:spacing w:before="2112" w:after="0" w:line="262" w:lineRule="auto"/>
        <w:ind w:left="7442" w:hanging="1824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="00495BF7">
        <w:rPr>
          <w:rFonts w:ascii="Times New Roman" w:eastAsia="Times New Roman" w:hAnsi="Times New Roman"/>
          <w:color w:val="000000"/>
          <w:sz w:val="24"/>
          <w:lang w:val="ru-RU"/>
        </w:rPr>
        <w:t>Мкртычева</w:t>
      </w:r>
      <w:proofErr w:type="spellEnd"/>
      <w:r w:rsidR="00495BF7">
        <w:rPr>
          <w:rFonts w:ascii="Times New Roman" w:eastAsia="Times New Roman" w:hAnsi="Times New Roman"/>
          <w:color w:val="000000"/>
          <w:sz w:val="24"/>
          <w:lang w:val="ru-RU"/>
        </w:rPr>
        <w:t xml:space="preserve"> Наида </w:t>
      </w:r>
      <w:proofErr w:type="spellStart"/>
      <w:r w:rsidR="00495BF7">
        <w:rPr>
          <w:rFonts w:ascii="Times New Roman" w:eastAsia="Times New Roman" w:hAnsi="Times New Roman"/>
          <w:color w:val="000000"/>
          <w:sz w:val="24"/>
          <w:lang w:val="ru-RU"/>
        </w:rPr>
        <w:t>Алиевна</w:t>
      </w:r>
      <w:proofErr w:type="spellEnd"/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учитель начальных классов</w:t>
      </w:r>
    </w:p>
    <w:p w:rsidR="00D12657" w:rsidRPr="00082883" w:rsidRDefault="00D12657">
      <w:pPr>
        <w:rPr>
          <w:lang w:val="ru-RU"/>
        </w:rPr>
        <w:sectPr w:rsidR="00D12657" w:rsidRPr="00082883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D12657" w:rsidRPr="00082883" w:rsidRDefault="00D12657">
      <w:pPr>
        <w:autoSpaceDE w:val="0"/>
        <w:autoSpaceDN w:val="0"/>
        <w:spacing w:after="222" w:line="220" w:lineRule="exact"/>
        <w:rPr>
          <w:lang w:val="ru-RU"/>
        </w:rPr>
      </w:pPr>
    </w:p>
    <w:p w:rsidR="00D12657" w:rsidRPr="00082883" w:rsidRDefault="00082883">
      <w:pPr>
        <w:autoSpaceDE w:val="0"/>
        <w:autoSpaceDN w:val="0"/>
        <w:spacing w:after="0" w:line="230" w:lineRule="auto"/>
        <w:ind w:right="3966"/>
        <w:jc w:val="right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Уфа 2022</w:t>
      </w:r>
    </w:p>
    <w:p w:rsidR="00D12657" w:rsidRPr="00082883" w:rsidRDefault="00D12657">
      <w:pPr>
        <w:rPr>
          <w:lang w:val="ru-RU"/>
        </w:rPr>
        <w:sectPr w:rsidR="00D12657" w:rsidRPr="00082883">
          <w:pgSz w:w="11900" w:h="16840"/>
          <w:pgMar w:top="442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D12657" w:rsidRPr="00082883" w:rsidRDefault="00D12657">
      <w:pPr>
        <w:autoSpaceDE w:val="0"/>
        <w:autoSpaceDN w:val="0"/>
        <w:spacing w:after="78" w:line="220" w:lineRule="exact"/>
        <w:rPr>
          <w:lang w:val="ru-RU"/>
        </w:rPr>
      </w:pPr>
    </w:p>
    <w:p w:rsidR="00D12657" w:rsidRPr="00082883" w:rsidRDefault="00082883">
      <w:pPr>
        <w:autoSpaceDE w:val="0"/>
        <w:autoSpaceDN w:val="0"/>
        <w:spacing w:after="0" w:line="230" w:lineRule="auto"/>
        <w:rPr>
          <w:lang w:val="ru-RU"/>
        </w:rPr>
      </w:pPr>
      <w:r w:rsidRPr="0008288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12657" w:rsidRPr="00082883" w:rsidRDefault="00082883">
      <w:pPr>
        <w:autoSpaceDE w:val="0"/>
        <w:autoSpaceDN w:val="0"/>
        <w:spacing w:before="346" w:after="0"/>
        <w:ind w:firstLine="18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4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D12657" w:rsidRPr="00082883" w:rsidRDefault="0008288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D12657" w:rsidRPr="00082883" w:rsidRDefault="00082883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082883">
        <w:rPr>
          <w:lang w:val="ru-RU"/>
        </w:rPr>
        <w:br/>
      </w: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D12657" w:rsidRPr="00082883" w:rsidRDefault="00082883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082883">
        <w:rPr>
          <w:lang w:val="ru-RU"/>
        </w:rPr>
        <w:tab/>
      </w: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D12657" w:rsidRPr="00082883" w:rsidRDefault="00082883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D12657" w:rsidRPr="00082883" w:rsidRDefault="00082883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целое»,«больше</w:t>
      </w:r>
      <w:proofErr w:type="spellEnd"/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082883">
        <w:rPr>
          <w:lang w:val="ru-RU"/>
        </w:rPr>
        <w:br/>
      </w: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D12657" w:rsidRPr="00082883" w:rsidRDefault="00082883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аргументацию,  различать</w:t>
      </w:r>
      <w:proofErr w:type="gramEnd"/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D12657" w:rsidRPr="00082883" w:rsidRDefault="00082883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082883">
        <w:rPr>
          <w:lang w:val="ru-RU"/>
        </w:rPr>
        <w:br/>
      </w: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082883">
        <w:rPr>
          <w:lang w:val="ru-RU"/>
        </w:rPr>
        <w:br/>
      </w: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D12657" w:rsidRPr="00082883" w:rsidRDefault="00082883">
      <w:pPr>
        <w:tabs>
          <w:tab w:val="left" w:pos="180"/>
        </w:tabs>
        <w:autoSpaceDE w:val="0"/>
        <w:autoSpaceDN w:val="0"/>
        <w:spacing w:before="180" w:after="0" w:line="262" w:lineRule="auto"/>
        <w:ind w:right="720"/>
        <w:rPr>
          <w:lang w:val="ru-RU"/>
        </w:rPr>
      </w:pPr>
      <w:r w:rsidRPr="00082883">
        <w:rPr>
          <w:lang w:val="ru-RU"/>
        </w:rPr>
        <w:tab/>
      </w: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D12657" w:rsidRPr="00082883" w:rsidRDefault="00082883">
      <w:pPr>
        <w:autoSpaceDE w:val="0"/>
        <w:autoSpaceDN w:val="0"/>
        <w:spacing w:before="178" w:after="0"/>
        <w:ind w:left="42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D12657" w:rsidRPr="00082883" w:rsidRDefault="00082883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D12657" w:rsidRPr="00082883" w:rsidRDefault="00082883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D12657" w:rsidRPr="00082883" w:rsidRDefault="00D12657">
      <w:pPr>
        <w:rPr>
          <w:lang w:val="ru-RU"/>
        </w:rPr>
        <w:sectPr w:rsidR="00D12657" w:rsidRPr="00082883">
          <w:pgSz w:w="11900" w:h="16840"/>
          <w:pgMar w:top="298" w:right="634" w:bottom="38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D12657" w:rsidRPr="00082883" w:rsidRDefault="00D12657">
      <w:pPr>
        <w:autoSpaceDE w:val="0"/>
        <w:autoSpaceDN w:val="0"/>
        <w:spacing w:after="66" w:line="220" w:lineRule="exact"/>
        <w:rPr>
          <w:lang w:val="ru-RU"/>
        </w:rPr>
      </w:pPr>
    </w:p>
    <w:p w:rsidR="00D12657" w:rsidRPr="00082883" w:rsidRDefault="00082883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D12657" w:rsidRPr="00082883" w:rsidRDefault="00082883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082883">
        <w:rPr>
          <w:lang w:val="ru-RU"/>
        </w:rPr>
        <w:br/>
      </w: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D12657" w:rsidRPr="00082883" w:rsidRDefault="00082883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D12657" w:rsidRPr="00082883" w:rsidRDefault="0008288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4 классе отводится 4 часа в неделю, всего 136 часов.</w:t>
      </w:r>
    </w:p>
    <w:p w:rsidR="00D12657" w:rsidRPr="00082883" w:rsidRDefault="00D12657">
      <w:pPr>
        <w:rPr>
          <w:lang w:val="ru-RU"/>
        </w:rPr>
        <w:sectPr w:rsidR="00D12657" w:rsidRPr="00082883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D12657" w:rsidRPr="00082883" w:rsidRDefault="00D12657">
      <w:pPr>
        <w:autoSpaceDE w:val="0"/>
        <w:autoSpaceDN w:val="0"/>
        <w:spacing w:after="78" w:line="220" w:lineRule="exact"/>
        <w:rPr>
          <w:lang w:val="ru-RU"/>
        </w:rPr>
      </w:pPr>
    </w:p>
    <w:p w:rsidR="00D12657" w:rsidRPr="00082883" w:rsidRDefault="00082883">
      <w:pPr>
        <w:autoSpaceDE w:val="0"/>
        <w:autoSpaceDN w:val="0"/>
        <w:spacing w:after="0" w:line="230" w:lineRule="auto"/>
        <w:rPr>
          <w:lang w:val="ru-RU"/>
        </w:rPr>
      </w:pPr>
      <w:r w:rsidRPr="00082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12657" w:rsidRPr="00082883" w:rsidRDefault="00082883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величины</w:t>
      </w:r>
      <w:proofErr w:type="gramStart"/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D12657" w:rsidRPr="00082883" w:rsidRDefault="00082883">
      <w:pPr>
        <w:autoSpaceDE w:val="0"/>
        <w:autoSpaceDN w:val="0"/>
        <w:spacing w:before="262" w:after="0" w:line="230" w:lineRule="auto"/>
        <w:rPr>
          <w:lang w:val="ru-RU"/>
        </w:rPr>
      </w:pPr>
      <w:r w:rsidRPr="00082883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величины</w:t>
      </w:r>
    </w:p>
    <w:p w:rsidR="00D12657" w:rsidRPr="00082883" w:rsidRDefault="00082883">
      <w:pPr>
        <w:tabs>
          <w:tab w:val="left" w:pos="180"/>
        </w:tabs>
        <w:autoSpaceDE w:val="0"/>
        <w:autoSpaceDN w:val="0"/>
        <w:spacing w:before="118" w:after="0" w:line="262" w:lineRule="auto"/>
        <w:ind w:right="144"/>
        <w:rPr>
          <w:lang w:val="ru-RU"/>
        </w:rPr>
      </w:pPr>
      <w:r w:rsidRPr="00082883">
        <w:rPr>
          <w:lang w:val="ru-RU"/>
        </w:rPr>
        <w:tab/>
      </w: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D12657" w:rsidRPr="00082883" w:rsidRDefault="000828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Величины: сравнение объектов по массе, длине, площади, вместимости.</w:t>
      </w:r>
    </w:p>
    <w:p w:rsidR="00D12657" w:rsidRPr="00082883" w:rsidRDefault="0008288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Единицы массы — центнер, тонна; соотношения между единицами массы.</w:t>
      </w:r>
    </w:p>
    <w:p w:rsidR="00D12657" w:rsidRPr="00082883" w:rsidRDefault="0008288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Единицы времени (сутки, неделя, месяц, год, век), соотношение между ними.</w:t>
      </w:r>
    </w:p>
    <w:p w:rsidR="00D12657" w:rsidRPr="00082883" w:rsidRDefault="00082883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:rsidR="00D12657" w:rsidRPr="00082883" w:rsidRDefault="000828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Доля величины времени, массы, длины.</w:t>
      </w:r>
    </w:p>
    <w:p w:rsidR="00D12657" w:rsidRPr="00082883" w:rsidRDefault="00082883">
      <w:pPr>
        <w:autoSpaceDE w:val="0"/>
        <w:autoSpaceDN w:val="0"/>
        <w:spacing w:before="262" w:after="0" w:line="230" w:lineRule="auto"/>
        <w:rPr>
          <w:lang w:val="ru-RU"/>
        </w:rPr>
      </w:pPr>
      <w:r w:rsidRPr="00082883">
        <w:rPr>
          <w:rFonts w:ascii="Times New Roman" w:eastAsia="Times New Roman" w:hAnsi="Times New Roman"/>
          <w:b/>
          <w:color w:val="000000"/>
          <w:sz w:val="24"/>
          <w:lang w:val="ru-RU"/>
        </w:rPr>
        <w:t>Арифметические действия</w:t>
      </w:r>
    </w:p>
    <w:p w:rsidR="00D12657" w:rsidRPr="00082883" w:rsidRDefault="00082883">
      <w:pPr>
        <w:autoSpaceDE w:val="0"/>
        <w:autoSpaceDN w:val="0"/>
        <w:spacing w:before="118" w:after="0" w:line="271" w:lineRule="auto"/>
        <w:ind w:right="576" w:firstLine="18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D12657" w:rsidRPr="00082883" w:rsidRDefault="0008288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D12657" w:rsidRPr="00082883" w:rsidRDefault="0008288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82883">
        <w:rPr>
          <w:lang w:val="ru-RU"/>
        </w:rPr>
        <w:tab/>
      </w: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D12657" w:rsidRPr="00082883" w:rsidRDefault="000828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Умножение и деление величины на однозначное число.</w:t>
      </w:r>
    </w:p>
    <w:p w:rsidR="00D12657" w:rsidRPr="00082883" w:rsidRDefault="00082883">
      <w:pPr>
        <w:autoSpaceDE w:val="0"/>
        <w:autoSpaceDN w:val="0"/>
        <w:spacing w:before="262" w:after="0" w:line="230" w:lineRule="auto"/>
        <w:rPr>
          <w:lang w:val="ru-RU"/>
        </w:rPr>
      </w:pPr>
      <w:r w:rsidRPr="00082883">
        <w:rPr>
          <w:rFonts w:ascii="Times New Roman" w:eastAsia="Times New Roman" w:hAnsi="Times New Roman"/>
          <w:b/>
          <w:color w:val="000000"/>
          <w:sz w:val="24"/>
          <w:lang w:val="ru-RU"/>
        </w:rPr>
        <w:t>Текстовые задачи</w:t>
      </w:r>
    </w:p>
    <w:p w:rsidR="00D12657" w:rsidRPr="00082883" w:rsidRDefault="00082883">
      <w:pPr>
        <w:autoSpaceDE w:val="0"/>
        <w:autoSpaceDN w:val="0"/>
        <w:spacing w:before="118" w:after="0" w:line="286" w:lineRule="auto"/>
        <w:ind w:firstLine="18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с текстовой  задачей,  решение  которой 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</w:t>
      </w:r>
      <w:r w:rsidRPr="00082883">
        <w:rPr>
          <w:lang w:val="ru-RU"/>
        </w:rPr>
        <w:br/>
      </w: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(производительность, время, объём работы), купли 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D12657" w:rsidRPr="00082883" w:rsidRDefault="00082883">
      <w:pPr>
        <w:autoSpaceDE w:val="0"/>
        <w:autoSpaceDN w:val="0"/>
        <w:spacing w:before="502" w:after="0" w:line="230" w:lineRule="auto"/>
        <w:rPr>
          <w:lang w:val="ru-RU"/>
        </w:rPr>
      </w:pPr>
      <w:r w:rsidRPr="00082883">
        <w:rPr>
          <w:rFonts w:ascii="Times New Roman" w:eastAsia="Times New Roman" w:hAnsi="Times New Roman"/>
          <w:b/>
          <w:color w:val="000000"/>
          <w:sz w:val="24"/>
          <w:lang w:val="ru-RU"/>
        </w:rPr>
        <w:t>Пространственные отношения и геометрические фигуры</w:t>
      </w:r>
    </w:p>
    <w:p w:rsidR="00D12657" w:rsidRPr="00082883" w:rsidRDefault="00082883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симметрии.</w:t>
      </w:r>
    </w:p>
    <w:p w:rsidR="00D12657" w:rsidRPr="00082883" w:rsidRDefault="0008288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82883">
        <w:rPr>
          <w:lang w:val="ru-RU"/>
        </w:rPr>
        <w:tab/>
      </w: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:rsidR="00D12657" w:rsidRPr="00082883" w:rsidRDefault="00082883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Пространственные геометрические фигуры (тела): шар, куб, цилиндр, конус, пирамида; различение, называние.</w:t>
      </w:r>
    </w:p>
    <w:p w:rsidR="00D12657" w:rsidRPr="00082883" w:rsidRDefault="0008288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82883">
        <w:rPr>
          <w:lang w:val="ru-RU"/>
        </w:rPr>
        <w:tab/>
      </w: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D12657" w:rsidRPr="00082883" w:rsidRDefault="000828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Периметр, площадь фигуры, составленной из двух, трёх прямоугольников (квадратов).</w:t>
      </w:r>
    </w:p>
    <w:p w:rsidR="00D12657" w:rsidRPr="00082883" w:rsidRDefault="00D12657">
      <w:pPr>
        <w:rPr>
          <w:lang w:val="ru-RU"/>
        </w:rPr>
        <w:sectPr w:rsidR="00D12657" w:rsidRPr="00082883">
          <w:pgSz w:w="11900" w:h="16840"/>
          <w:pgMar w:top="29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2657" w:rsidRPr="00082883" w:rsidRDefault="00D12657">
      <w:pPr>
        <w:autoSpaceDE w:val="0"/>
        <w:autoSpaceDN w:val="0"/>
        <w:spacing w:after="132" w:line="220" w:lineRule="exact"/>
        <w:rPr>
          <w:lang w:val="ru-RU"/>
        </w:rPr>
      </w:pPr>
    </w:p>
    <w:p w:rsidR="00D12657" w:rsidRPr="00082883" w:rsidRDefault="00082883">
      <w:pPr>
        <w:autoSpaceDE w:val="0"/>
        <w:autoSpaceDN w:val="0"/>
        <w:spacing w:after="0" w:line="230" w:lineRule="auto"/>
        <w:rPr>
          <w:lang w:val="ru-RU"/>
        </w:rPr>
      </w:pPr>
      <w:r w:rsidRPr="00082883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информация</w:t>
      </w:r>
    </w:p>
    <w:p w:rsidR="00D12657" w:rsidRPr="00082883" w:rsidRDefault="00082883">
      <w:pPr>
        <w:tabs>
          <w:tab w:val="left" w:pos="180"/>
        </w:tabs>
        <w:autoSpaceDE w:val="0"/>
        <w:autoSpaceDN w:val="0"/>
        <w:spacing w:before="118" w:after="0" w:line="262" w:lineRule="auto"/>
        <w:ind w:right="864"/>
        <w:rPr>
          <w:lang w:val="ru-RU"/>
        </w:rPr>
      </w:pPr>
      <w:r w:rsidRPr="00082883">
        <w:rPr>
          <w:lang w:val="ru-RU"/>
        </w:rPr>
        <w:tab/>
      </w: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:rsidR="00D12657" w:rsidRPr="00082883" w:rsidRDefault="00082883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D12657" w:rsidRPr="00082883" w:rsidRDefault="00082883">
      <w:pPr>
        <w:autoSpaceDE w:val="0"/>
        <w:autoSpaceDN w:val="0"/>
        <w:spacing w:before="70" w:after="0"/>
        <w:ind w:firstLine="18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Доступные электронные средства обучения, пособия, тренажёры, их использование под </w:t>
      </w:r>
      <w:r w:rsidRPr="00082883">
        <w:rPr>
          <w:lang w:val="ru-RU"/>
        </w:rPr>
        <w:br/>
      </w: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</w:t>
      </w:r>
      <w:r w:rsidRPr="00082883">
        <w:rPr>
          <w:lang w:val="ru-RU"/>
        </w:rPr>
        <w:br/>
      </w: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ориентированные на детей младшего школьного возраста).</w:t>
      </w:r>
    </w:p>
    <w:p w:rsidR="00D12657" w:rsidRPr="00082883" w:rsidRDefault="0008288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Алгоритмы решения учебных и практических задач.</w:t>
      </w:r>
    </w:p>
    <w:p w:rsidR="00D12657" w:rsidRPr="00082883" w:rsidRDefault="00082883">
      <w:pPr>
        <w:autoSpaceDE w:val="0"/>
        <w:autoSpaceDN w:val="0"/>
        <w:spacing w:before="262" w:after="0" w:line="230" w:lineRule="auto"/>
        <w:rPr>
          <w:lang w:val="ru-RU"/>
        </w:rPr>
      </w:pPr>
      <w:r w:rsidRPr="0008288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D12657" w:rsidRPr="00082883" w:rsidRDefault="00082883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082883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D12657" w:rsidRPr="00082883" w:rsidRDefault="00082883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изученной математической терминологии, использовать её в высказываниях и рассуждениях;</w:t>
      </w:r>
    </w:p>
    <w:p w:rsidR="00D12657" w:rsidRPr="00082883" w:rsidRDefault="00082883">
      <w:pPr>
        <w:autoSpaceDE w:val="0"/>
        <w:autoSpaceDN w:val="0"/>
        <w:spacing w:before="190" w:after="0" w:line="271" w:lineRule="auto"/>
        <w:ind w:left="420" w:right="108"/>
        <w:jc w:val="both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 </w:t>
      </w:r>
    </w:p>
    <w:p w:rsidR="00D12657" w:rsidRPr="00082883" w:rsidRDefault="0008288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модели изученных геометрических фигур в окружающем мире; </w:t>
      </w:r>
    </w:p>
    <w:p w:rsidR="00D12657" w:rsidRPr="00082883" w:rsidRDefault="00082883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 </w:t>
      </w:r>
    </w:p>
    <w:p w:rsidR="00D12657" w:rsidRPr="00082883" w:rsidRDefault="0008288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объекты по 1 - 2 выбранным признакам; </w:t>
      </w:r>
    </w:p>
    <w:p w:rsidR="00D12657" w:rsidRPr="00082883" w:rsidRDefault="0008288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модель математической задачи, проверять её соответствие условиям задачи; </w:t>
      </w:r>
    </w:p>
    <w:p w:rsidR="00D12657" w:rsidRPr="00082883" w:rsidRDefault="00082883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—  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D12657" w:rsidRPr="00082883" w:rsidRDefault="00082883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082883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D12657" w:rsidRPr="00082883" w:rsidRDefault="00082883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разных формах; </w:t>
      </w:r>
    </w:p>
    <w:p w:rsidR="00D12657" w:rsidRPr="00082883" w:rsidRDefault="00082883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—  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D12657" w:rsidRPr="00082883" w:rsidRDefault="0008288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82883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</w:p>
    <w:p w:rsidR="00D12657" w:rsidRPr="00082883" w:rsidRDefault="00082883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математическую терминологию для записи решения предметной или практической задачи; </w:t>
      </w:r>
    </w:p>
    <w:p w:rsidR="00D12657" w:rsidRPr="00082883" w:rsidRDefault="0008288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и контрпримеры для подтверждения/опровержения вывода, гипотезы; </w:t>
      </w:r>
    </w:p>
    <w:p w:rsidR="00D12657" w:rsidRPr="00082883" w:rsidRDefault="0008288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конструировать, читать числовое выражение; </w:t>
      </w:r>
    </w:p>
    <w:p w:rsidR="00D12657" w:rsidRPr="00082883" w:rsidRDefault="0008288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практическую ситуацию с использованием изученной терминологии; </w:t>
      </w:r>
    </w:p>
    <w:p w:rsidR="00D12657" w:rsidRPr="00082883" w:rsidRDefault="0008288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математические объекты, явления и события с помощью изученных</w:t>
      </w:r>
    </w:p>
    <w:p w:rsidR="00D12657" w:rsidRPr="00082883" w:rsidRDefault="00D12657">
      <w:pPr>
        <w:rPr>
          <w:lang w:val="ru-RU"/>
        </w:rPr>
        <w:sectPr w:rsidR="00D12657" w:rsidRPr="00082883">
          <w:pgSz w:w="11900" w:h="16840"/>
          <w:pgMar w:top="352" w:right="786" w:bottom="452" w:left="666" w:header="720" w:footer="720" w:gutter="0"/>
          <w:cols w:space="720" w:equalWidth="0">
            <w:col w:w="10448" w:space="0"/>
          </w:cols>
          <w:docGrid w:linePitch="360"/>
        </w:sectPr>
      </w:pPr>
    </w:p>
    <w:p w:rsidR="00D12657" w:rsidRPr="00082883" w:rsidRDefault="00D12657">
      <w:pPr>
        <w:autoSpaceDE w:val="0"/>
        <w:autoSpaceDN w:val="0"/>
        <w:spacing w:after="66" w:line="220" w:lineRule="exact"/>
        <w:rPr>
          <w:lang w:val="ru-RU"/>
        </w:rPr>
      </w:pPr>
    </w:p>
    <w:p w:rsidR="00D12657" w:rsidRPr="00082883" w:rsidRDefault="00082883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величин; </w:t>
      </w:r>
    </w:p>
    <w:p w:rsidR="00D12657" w:rsidRPr="00082883" w:rsidRDefault="0008288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инструкцию, записывать рассуждение; </w:t>
      </w:r>
    </w:p>
    <w:p w:rsidR="00D12657" w:rsidRPr="00082883" w:rsidRDefault="0008288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—  инициировать обсуждение разных способов выполнения задания, поиск ошибок в решении.</w:t>
      </w:r>
    </w:p>
    <w:p w:rsidR="00D12657" w:rsidRPr="00082883" w:rsidRDefault="00082883">
      <w:pPr>
        <w:autoSpaceDE w:val="0"/>
        <w:autoSpaceDN w:val="0"/>
        <w:spacing w:before="178" w:after="0" w:line="230" w:lineRule="auto"/>
        <w:rPr>
          <w:lang w:val="ru-RU"/>
        </w:rPr>
      </w:pPr>
      <w:r w:rsidRPr="00082883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</w:p>
    <w:p w:rsidR="00D12657" w:rsidRPr="00082883" w:rsidRDefault="00082883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 </w:t>
      </w:r>
    </w:p>
    <w:p w:rsidR="00D12657" w:rsidRPr="00082883" w:rsidRDefault="0008288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выполнять прикидку и оценку результата измерений; </w:t>
      </w:r>
    </w:p>
    <w:p w:rsidR="00D12657" w:rsidRPr="00082883" w:rsidRDefault="00082883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—  находить, исправлять, прогнозировать трудности и ошибки и трудности в решении учебной задачи.</w:t>
      </w:r>
    </w:p>
    <w:p w:rsidR="00D12657" w:rsidRPr="00082883" w:rsidRDefault="00082883">
      <w:pPr>
        <w:autoSpaceDE w:val="0"/>
        <w:autoSpaceDN w:val="0"/>
        <w:spacing w:before="180" w:after="0" w:line="230" w:lineRule="auto"/>
        <w:rPr>
          <w:lang w:val="ru-RU"/>
        </w:rPr>
      </w:pPr>
      <w:r w:rsidRPr="00082883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D12657" w:rsidRPr="00082883" w:rsidRDefault="00082883">
      <w:pPr>
        <w:autoSpaceDE w:val="0"/>
        <w:autoSpaceDN w:val="0"/>
        <w:spacing w:before="178" w:after="0"/>
        <w:ind w:left="240" w:right="144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 </w:t>
      </w:r>
    </w:p>
    <w:p w:rsidR="00D12657" w:rsidRPr="00082883" w:rsidRDefault="00082883">
      <w:pPr>
        <w:autoSpaceDE w:val="0"/>
        <w:autoSpaceDN w:val="0"/>
        <w:spacing w:before="190" w:after="0" w:line="281" w:lineRule="auto"/>
        <w:ind w:left="24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</w:t>
      </w:r>
      <w:r w:rsidRPr="00082883">
        <w:rPr>
          <w:lang w:val="ru-RU"/>
        </w:rPr>
        <w:br/>
      </w: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D12657" w:rsidRPr="00082883" w:rsidRDefault="00D12657">
      <w:pPr>
        <w:rPr>
          <w:lang w:val="ru-RU"/>
        </w:rPr>
        <w:sectPr w:rsidR="00D12657" w:rsidRPr="00082883">
          <w:pgSz w:w="11900" w:h="16840"/>
          <w:pgMar w:top="286" w:right="944" w:bottom="1440" w:left="846" w:header="720" w:footer="720" w:gutter="0"/>
          <w:cols w:space="720" w:equalWidth="0">
            <w:col w:w="10109" w:space="0"/>
          </w:cols>
          <w:docGrid w:linePitch="360"/>
        </w:sectPr>
      </w:pPr>
    </w:p>
    <w:p w:rsidR="00D12657" w:rsidRPr="00082883" w:rsidRDefault="00D12657">
      <w:pPr>
        <w:autoSpaceDE w:val="0"/>
        <w:autoSpaceDN w:val="0"/>
        <w:spacing w:after="78" w:line="220" w:lineRule="exact"/>
        <w:rPr>
          <w:lang w:val="ru-RU"/>
        </w:rPr>
      </w:pPr>
    </w:p>
    <w:p w:rsidR="00D12657" w:rsidRPr="00082883" w:rsidRDefault="00082883">
      <w:pPr>
        <w:autoSpaceDE w:val="0"/>
        <w:autoSpaceDN w:val="0"/>
        <w:spacing w:after="0" w:line="230" w:lineRule="auto"/>
        <w:rPr>
          <w:lang w:val="ru-RU"/>
        </w:rPr>
      </w:pPr>
      <w:r w:rsidRPr="0008288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12657" w:rsidRPr="00082883" w:rsidRDefault="00082883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082883">
        <w:rPr>
          <w:lang w:val="ru-RU"/>
        </w:rPr>
        <w:tab/>
      </w: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D12657" w:rsidRPr="00082883" w:rsidRDefault="00082883">
      <w:pPr>
        <w:autoSpaceDE w:val="0"/>
        <w:autoSpaceDN w:val="0"/>
        <w:spacing w:before="262" w:after="0" w:line="230" w:lineRule="auto"/>
        <w:rPr>
          <w:lang w:val="ru-RU"/>
        </w:rPr>
      </w:pPr>
      <w:r w:rsidRPr="0008288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12657" w:rsidRPr="00082883" w:rsidRDefault="00082883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082883">
        <w:rPr>
          <w:lang w:val="ru-RU"/>
        </w:rPr>
        <w:tab/>
      </w: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D12657" w:rsidRPr="00082883" w:rsidRDefault="00082883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D12657" w:rsidRPr="00082883" w:rsidRDefault="00082883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D12657" w:rsidRPr="00082883" w:rsidRDefault="00082883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12657" w:rsidRPr="00082883" w:rsidRDefault="0008288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D12657" w:rsidRPr="00082883" w:rsidRDefault="0008288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D12657" w:rsidRPr="00082883" w:rsidRDefault="00082883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D12657" w:rsidRPr="00082883" w:rsidRDefault="00082883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D12657" w:rsidRPr="00082883" w:rsidRDefault="0008288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D12657" w:rsidRPr="00082883" w:rsidRDefault="00082883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D12657" w:rsidRPr="00082883" w:rsidRDefault="00082883">
      <w:pPr>
        <w:autoSpaceDE w:val="0"/>
        <w:autoSpaceDN w:val="0"/>
        <w:spacing w:before="324" w:after="0" w:line="230" w:lineRule="auto"/>
        <w:rPr>
          <w:lang w:val="ru-RU"/>
        </w:rPr>
      </w:pPr>
      <w:r w:rsidRPr="0008288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12657" w:rsidRPr="00082883" w:rsidRDefault="00082883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D12657" w:rsidRPr="00082883" w:rsidRDefault="00082883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08288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D12657" w:rsidRPr="00082883" w:rsidRDefault="0008288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82883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D12657" w:rsidRPr="00082883" w:rsidRDefault="00082883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D12657" w:rsidRPr="00082883" w:rsidRDefault="0008288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D12657" w:rsidRPr="00082883" w:rsidRDefault="0008288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D12657" w:rsidRPr="00082883" w:rsidRDefault="0008288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D12657" w:rsidRPr="00082883" w:rsidRDefault="0008288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82883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D12657" w:rsidRPr="00082883" w:rsidRDefault="00D12657">
      <w:pPr>
        <w:rPr>
          <w:lang w:val="ru-RU"/>
        </w:rPr>
        <w:sectPr w:rsidR="00D12657" w:rsidRPr="00082883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2657" w:rsidRPr="00082883" w:rsidRDefault="00D12657">
      <w:pPr>
        <w:autoSpaceDE w:val="0"/>
        <w:autoSpaceDN w:val="0"/>
        <w:spacing w:after="132" w:line="220" w:lineRule="exact"/>
        <w:rPr>
          <w:lang w:val="ru-RU"/>
        </w:rPr>
      </w:pPr>
    </w:p>
    <w:p w:rsidR="00D12657" w:rsidRPr="00082883" w:rsidRDefault="00082883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D12657" w:rsidRPr="00082883" w:rsidRDefault="00082883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D12657" w:rsidRPr="00082883" w:rsidRDefault="0008288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вариантов).</w:t>
      </w:r>
    </w:p>
    <w:p w:rsidR="00D12657" w:rsidRPr="00082883" w:rsidRDefault="00082883">
      <w:pPr>
        <w:autoSpaceDE w:val="0"/>
        <w:autoSpaceDN w:val="0"/>
        <w:spacing w:before="178" w:after="0" w:line="230" w:lineRule="auto"/>
        <w:rPr>
          <w:lang w:val="ru-RU"/>
        </w:rPr>
      </w:pPr>
      <w:r w:rsidRPr="00082883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D12657" w:rsidRPr="00082883" w:rsidRDefault="00082883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D12657" w:rsidRPr="00082883" w:rsidRDefault="00082883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D12657" w:rsidRPr="00082883" w:rsidRDefault="00082883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D12657" w:rsidRPr="00082883" w:rsidRDefault="00082883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D12657" w:rsidRPr="00082883" w:rsidRDefault="00082883">
      <w:pPr>
        <w:autoSpaceDE w:val="0"/>
        <w:autoSpaceDN w:val="0"/>
        <w:spacing w:before="178" w:after="0" w:line="230" w:lineRule="auto"/>
        <w:rPr>
          <w:lang w:val="ru-RU"/>
        </w:rPr>
      </w:pPr>
      <w:r w:rsidRPr="0008288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D12657" w:rsidRPr="00082883" w:rsidRDefault="0008288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 строить логическое рассуждение;</w:t>
      </w:r>
    </w:p>
    <w:p w:rsidR="00D12657" w:rsidRPr="00082883" w:rsidRDefault="00082883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D12657" w:rsidRPr="00082883" w:rsidRDefault="0008288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D12657" w:rsidRPr="00082883" w:rsidRDefault="00082883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D12657" w:rsidRPr="00082883" w:rsidRDefault="00082883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D12657" w:rsidRPr="00082883" w:rsidRDefault="00082883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D12657" w:rsidRPr="00082883" w:rsidRDefault="00082883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D12657" w:rsidRPr="00082883" w:rsidRDefault="0008288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</w:p>
    <w:p w:rsidR="00D12657" w:rsidRPr="00082883" w:rsidRDefault="0008288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тексты заданий, аналогичные типовым изученным.</w:t>
      </w:r>
    </w:p>
    <w:p w:rsidR="00D12657" w:rsidRPr="00082883" w:rsidRDefault="00082883">
      <w:pPr>
        <w:autoSpaceDE w:val="0"/>
        <w:autoSpaceDN w:val="0"/>
        <w:spacing w:before="178" w:after="0" w:line="230" w:lineRule="auto"/>
        <w:rPr>
          <w:lang w:val="ru-RU"/>
        </w:rPr>
      </w:pPr>
      <w:r w:rsidRPr="0008288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D12657" w:rsidRPr="00082883" w:rsidRDefault="00082883">
      <w:pPr>
        <w:autoSpaceDE w:val="0"/>
        <w:autoSpaceDN w:val="0"/>
        <w:spacing w:before="190" w:after="0" w:line="230" w:lineRule="auto"/>
        <w:rPr>
          <w:lang w:val="ru-RU"/>
        </w:rPr>
      </w:pPr>
      <w:r w:rsidRPr="00082883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D12657" w:rsidRPr="00082883" w:rsidRDefault="0008288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D12657" w:rsidRPr="00082883" w:rsidRDefault="00082883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D12657" w:rsidRPr="00082883" w:rsidRDefault="00082883">
      <w:pPr>
        <w:autoSpaceDE w:val="0"/>
        <w:autoSpaceDN w:val="0"/>
        <w:spacing w:before="178" w:after="0" w:line="230" w:lineRule="auto"/>
        <w:rPr>
          <w:lang w:val="ru-RU"/>
        </w:rPr>
      </w:pPr>
      <w:r w:rsidRPr="00082883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D12657" w:rsidRPr="00082883" w:rsidRDefault="0008288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D12657" w:rsidRPr="00082883" w:rsidRDefault="0008288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D12657" w:rsidRPr="00082883" w:rsidRDefault="00D12657">
      <w:pPr>
        <w:rPr>
          <w:lang w:val="ru-RU"/>
        </w:rPr>
        <w:sectPr w:rsidR="00D12657" w:rsidRPr="00082883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D12657" w:rsidRPr="00082883" w:rsidRDefault="00D12657">
      <w:pPr>
        <w:autoSpaceDE w:val="0"/>
        <w:autoSpaceDN w:val="0"/>
        <w:spacing w:after="144" w:line="220" w:lineRule="exact"/>
        <w:rPr>
          <w:lang w:val="ru-RU"/>
        </w:rPr>
      </w:pPr>
    </w:p>
    <w:p w:rsidR="00D12657" w:rsidRPr="00082883" w:rsidRDefault="00082883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D12657" w:rsidRPr="00082883" w:rsidRDefault="0008288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82883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D12657" w:rsidRPr="00082883" w:rsidRDefault="00082883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D12657" w:rsidRPr="00082883" w:rsidRDefault="0008288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D12657" w:rsidRPr="00082883" w:rsidRDefault="0008288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82883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D12657" w:rsidRPr="00082883" w:rsidRDefault="00082883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D12657" w:rsidRPr="00082883" w:rsidRDefault="0008288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D12657" w:rsidRPr="00082883" w:rsidRDefault="0008288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12657" w:rsidRPr="00082883" w:rsidRDefault="00082883">
      <w:pPr>
        <w:autoSpaceDE w:val="0"/>
        <w:autoSpaceDN w:val="0"/>
        <w:spacing w:before="322" w:after="0" w:line="230" w:lineRule="auto"/>
        <w:rPr>
          <w:lang w:val="ru-RU"/>
        </w:rPr>
      </w:pPr>
      <w:r w:rsidRPr="0008288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12657" w:rsidRPr="00082883" w:rsidRDefault="00082883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4 классе обучающийся научится:</w:t>
      </w:r>
    </w:p>
    <w:p w:rsidR="00D12657" w:rsidRPr="00082883" w:rsidRDefault="0008288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упорядочивать многозначные числа; </w:t>
      </w:r>
    </w:p>
    <w:p w:rsidR="00D12657" w:rsidRPr="00082883" w:rsidRDefault="00082883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число большее/меньшее данного числа на заданное число, в заданное число раз; </w:t>
      </w:r>
    </w:p>
    <w:p w:rsidR="00D12657" w:rsidRPr="00082883" w:rsidRDefault="00082883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действия: сложение и вычитание с многозначными числами письменно (в пределах 100 - устно); </w:t>
      </w:r>
    </w:p>
    <w:p w:rsidR="00D12657" w:rsidRPr="00082883" w:rsidRDefault="0008288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умножение и деление многозначного числа на однозначное, двузначное число письменно (в пределах 100 - устно); </w:t>
      </w:r>
    </w:p>
    <w:p w:rsidR="00D12657" w:rsidRPr="00082883" w:rsidRDefault="00082883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 </w:t>
      </w:r>
    </w:p>
    <w:p w:rsidR="00D12657" w:rsidRPr="00082883" w:rsidRDefault="00082883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вычислениях изученные свойства арифметических действий; </w:t>
      </w:r>
    </w:p>
    <w:p w:rsidR="00D12657" w:rsidRPr="00082883" w:rsidRDefault="00082883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прикидку результата вычислений; </w:t>
      </w:r>
    </w:p>
    <w:p w:rsidR="00D12657" w:rsidRPr="00082883" w:rsidRDefault="0008288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проверку полученного результата по критериям: достоверность (реальность), соответствие правилу/алгоритму, а также с помощью калькулятора; </w:t>
      </w:r>
    </w:p>
    <w:p w:rsidR="00D12657" w:rsidRPr="00082883" w:rsidRDefault="00082883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долю величины, величину по ее доле; находить неизвестный компонент </w:t>
      </w:r>
      <w:r w:rsidRPr="00082883">
        <w:rPr>
          <w:lang w:val="ru-RU"/>
        </w:rPr>
        <w:br/>
      </w: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арифметического действия; использовать единицы величин для при решении задач (длина, масса, время, вместимость, стоимость, площадь, скорость); </w:t>
      </w:r>
    </w:p>
    <w:p w:rsidR="00D12657" w:rsidRPr="00082883" w:rsidRDefault="00082883">
      <w:pPr>
        <w:autoSpaceDE w:val="0"/>
        <w:autoSpaceDN w:val="0"/>
        <w:spacing w:before="190" w:after="0"/>
        <w:ind w:left="420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 </w:t>
      </w:r>
    </w:p>
    <w:p w:rsidR="00D12657" w:rsidRPr="00082883" w:rsidRDefault="0008288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</w:t>
      </w:r>
    </w:p>
    <w:p w:rsidR="00D12657" w:rsidRPr="00082883" w:rsidRDefault="00D12657">
      <w:pPr>
        <w:rPr>
          <w:lang w:val="ru-RU"/>
        </w:rPr>
        <w:sectPr w:rsidR="00D12657" w:rsidRPr="00082883">
          <w:pgSz w:w="11900" w:h="16840"/>
          <w:pgMar w:top="364" w:right="740" w:bottom="31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D12657" w:rsidRPr="00082883" w:rsidRDefault="00D12657">
      <w:pPr>
        <w:autoSpaceDE w:val="0"/>
        <w:autoSpaceDN w:val="0"/>
        <w:spacing w:after="72" w:line="220" w:lineRule="exact"/>
        <w:rPr>
          <w:lang w:val="ru-RU"/>
        </w:rPr>
      </w:pPr>
    </w:p>
    <w:p w:rsidR="00D12657" w:rsidRPr="00082883" w:rsidRDefault="00082883">
      <w:pPr>
        <w:autoSpaceDE w:val="0"/>
        <w:autoSpaceDN w:val="0"/>
        <w:spacing w:after="0" w:line="262" w:lineRule="auto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</w:t>
      </w:r>
    </w:p>
    <w:p w:rsidR="00D12657" w:rsidRPr="00082883" w:rsidRDefault="00082883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 помощью измерительных сосудов вместимость; выполнять прикидку и оценку результата измерений; </w:t>
      </w:r>
    </w:p>
    <w:p w:rsidR="00D12657" w:rsidRPr="00082883" w:rsidRDefault="00082883">
      <w:pPr>
        <w:autoSpaceDE w:val="0"/>
        <w:autoSpaceDN w:val="0"/>
        <w:spacing w:before="190" w:after="0"/>
        <w:ind w:right="432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 </w:t>
      </w:r>
    </w:p>
    <w:p w:rsidR="00D12657" w:rsidRPr="00082883" w:rsidRDefault="00082883">
      <w:pPr>
        <w:autoSpaceDE w:val="0"/>
        <w:autoSpaceDN w:val="0"/>
        <w:spacing w:before="190" w:after="0" w:line="278" w:lineRule="auto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 </w:t>
      </w:r>
    </w:p>
    <w:p w:rsidR="00D12657" w:rsidRPr="00082883" w:rsidRDefault="00082883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различать, называть геометрические фигуры: окружность, круг; изображать с помощью циркуля и линейки окружность заданного радиуса; </w:t>
      </w:r>
    </w:p>
    <w:p w:rsidR="00D12657" w:rsidRPr="00082883" w:rsidRDefault="00082883">
      <w:pPr>
        <w:autoSpaceDE w:val="0"/>
        <w:autoSpaceDN w:val="0"/>
        <w:spacing w:before="190" w:after="0" w:line="262" w:lineRule="auto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изображения простейших пространственных фигур: шара, куба, цилиндра, конуса, пирамиды; </w:t>
      </w:r>
    </w:p>
    <w:p w:rsidR="00D12657" w:rsidRPr="00082883" w:rsidRDefault="00082883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 простейших случаях проекции предметов окружающего мира на плоскость (пол, стену); </w:t>
      </w:r>
    </w:p>
    <w:p w:rsidR="00D12657" w:rsidRPr="00082883" w:rsidRDefault="00082883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 </w:t>
      </w:r>
    </w:p>
    <w:p w:rsidR="00D12657" w:rsidRPr="00082883" w:rsidRDefault="00082883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утверждения; приводить пример, контрпример; </w:t>
      </w:r>
    </w:p>
    <w:p w:rsidR="00D12657" w:rsidRPr="00082883" w:rsidRDefault="00082883">
      <w:pPr>
        <w:autoSpaceDE w:val="0"/>
        <w:autoSpaceDN w:val="0"/>
        <w:spacing w:before="190" w:after="0" w:line="271" w:lineRule="auto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утверждение (вывод), строить логические рассуждения (одно/</w:t>
      </w:r>
      <w:proofErr w:type="spellStart"/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двухшаговые</w:t>
      </w:r>
      <w:proofErr w:type="spellEnd"/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) с использованием изученных связок; классифицировать объекты по заданным/самостоятельно установленным одному, двум признакам; </w:t>
      </w:r>
    </w:p>
    <w:p w:rsidR="00D12657" w:rsidRPr="00082883" w:rsidRDefault="00082883">
      <w:pPr>
        <w:autoSpaceDE w:val="0"/>
        <w:autoSpaceDN w:val="0"/>
        <w:spacing w:before="190" w:after="0" w:line="278" w:lineRule="auto"/>
        <w:ind w:right="576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</w:t>
      </w:r>
      <w:proofErr w:type="spellStart"/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прайслист</w:t>
      </w:r>
      <w:proofErr w:type="spellEnd"/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, объявление); </w:t>
      </w:r>
    </w:p>
    <w:p w:rsidR="00D12657" w:rsidRPr="00082883" w:rsidRDefault="00082883">
      <w:pPr>
        <w:autoSpaceDE w:val="0"/>
        <w:autoSpaceDN w:val="0"/>
        <w:spacing w:before="190" w:after="0" w:line="271" w:lineRule="auto"/>
        <w:ind w:right="1152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 </w:t>
      </w:r>
    </w:p>
    <w:p w:rsidR="00D12657" w:rsidRPr="00082883" w:rsidRDefault="00082883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дополнять алгоритм, упорядочивать шаги алгоритма; выбирать рациональное решение; составлять модель текстовой задачи, числовое выражение; </w:t>
      </w:r>
    </w:p>
    <w:p w:rsidR="00D12657" w:rsidRPr="00082883" w:rsidRDefault="00082883">
      <w:pPr>
        <w:autoSpaceDE w:val="0"/>
        <w:autoSpaceDN w:val="0"/>
        <w:spacing w:before="190" w:after="0" w:line="230" w:lineRule="auto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ход решения математической задачи; </w:t>
      </w:r>
    </w:p>
    <w:p w:rsidR="00D12657" w:rsidRPr="00082883" w:rsidRDefault="00082883">
      <w:pPr>
        <w:autoSpaceDE w:val="0"/>
        <w:autoSpaceDN w:val="0"/>
        <w:spacing w:before="190" w:after="0" w:line="230" w:lineRule="auto"/>
        <w:rPr>
          <w:lang w:val="ru-RU"/>
        </w:rPr>
      </w:pPr>
      <w:r w:rsidRPr="00082883">
        <w:rPr>
          <w:rFonts w:ascii="Times New Roman" w:eastAsia="Times New Roman" w:hAnsi="Times New Roman"/>
          <w:color w:val="000000"/>
          <w:sz w:val="24"/>
          <w:lang w:val="ru-RU"/>
        </w:rPr>
        <w:t>—  находить все верные решения задачи из предложенных.</w:t>
      </w:r>
    </w:p>
    <w:p w:rsidR="00D12657" w:rsidRPr="00082883" w:rsidRDefault="00D12657">
      <w:pPr>
        <w:rPr>
          <w:lang w:val="ru-RU"/>
        </w:rPr>
        <w:sectPr w:rsidR="00D12657" w:rsidRPr="00082883">
          <w:pgSz w:w="11900" w:h="16840"/>
          <w:pgMar w:top="292" w:right="794" w:bottom="1104" w:left="1086" w:header="720" w:footer="720" w:gutter="0"/>
          <w:cols w:space="720" w:equalWidth="0">
            <w:col w:w="10019" w:space="0"/>
          </w:cols>
          <w:docGrid w:linePitch="360"/>
        </w:sectPr>
      </w:pPr>
    </w:p>
    <w:p w:rsidR="00D12657" w:rsidRPr="00082883" w:rsidRDefault="00D12657">
      <w:pPr>
        <w:autoSpaceDE w:val="0"/>
        <w:autoSpaceDN w:val="0"/>
        <w:spacing w:after="64" w:line="220" w:lineRule="exact"/>
        <w:rPr>
          <w:lang w:val="ru-RU"/>
        </w:rPr>
      </w:pPr>
    </w:p>
    <w:p w:rsidR="00D12657" w:rsidRDefault="00082883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164"/>
        <w:gridCol w:w="528"/>
        <w:gridCol w:w="1104"/>
        <w:gridCol w:w="1140"/>
        <w:gridCol w:w="866"/>
        <w:gridCol w:w="3686"/>
        <w:gridCol w:w="1236"/>
        <w:gridCol w:w="1382"/>
      </w:tblGrid>
      <w:tr w:rsidR="00D1265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D1265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12657" w:rsidRDefault="00D1265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12657" w:rsidRDefault="00D1265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12657" w:rsidRDefault="00D1265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12657" w:rsidRDefault="00D1265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12657" w:rsidRDefault="00D1265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12657" w:rsidRDefault="00D12657"/>
        </w:tc>
      </w:tr>
      <w:tr w:rsidR="00D1265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D1265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многозначных чисел,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классов и разрядов многозначного числа;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1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12657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Число, большее или меньшее данного числа на  заданное число разрядных единиц, в заданное число раз.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установление правила, по которому составлен ряд чисел, продолжение ряда, заполнение пропусков в ряду чисел; описание положения числа в ряду чисел;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20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1265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Свойства многозначного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05.09.2022 12.09.2022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формулирование и проверка истинности утверждения о числе. Запись числа, обладающего заданным свойством. Называние и объяснение свойств числа: чётное/нечётное, круглое, трёх- (четырёх-, пяти-, шести-) </w:t>
            </w:r>
            <w:proofErr w:type="spellStart"/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значное</w:t>
            </w:r>
            <w:proofErr w:type="spellEnd"/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ведение математических записей;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20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12657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Дополнение числа до  заданного круглого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13.09.2022 19.09.2022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установление правила, по которому составлен ряд чисел, продолжение ряда, заполнение пропусков в ряду чисел; описание положения числа в ряду чисел;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20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12657">
        <w:trPr>
          <w:trHeight w:hRule="exact" w:val="348"/>
        </w:trPr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D12657"/>
        </w:tc>
      </w:tr>
      <w:tr w:rsidR="00D1265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</w:tbl>
    <w:p w:rsidR="00D12657" w:rsidRDefault="00D12657">
      <w:pPr>
        <w:autoSpaceDE w:val="0"/>
        <w:autoSpaceDN w:val="0"/>
        <w:spacing w:after="0" w:line="14" w:lineRule="exact"/>
      </w:pPr>
    </w:p>
    <w:p w:rsidR="00D12657" w:rsidRDefault="00D12657">
      <w:pPr>
        <w:sectPr w:rsidR="00D12657">
          <w:pgSz w:w="16840" w:h="11900"/>
          <w:pgMar w:top="282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2657" w:rsidRDefault="00D126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164"/>
        <w:gridCol w:w="528"/>
        <w:gridCol w:w="1104"/>
        <w:gridCol w:w="1140"/>
        <w:gridCol w:w="866"/>
        <w:gridCol w:w="3686"/>
        <w:gridCol w:w="1236"/>
        <w:gridCol w:w="1382"/>
      </w:tblGrid>
      <w:tr w:rsidR="00D1265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20.09.2022 21.09.2022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52" w:lineRule="auto"/>
              <w:ind w:left="72"/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практических ситуаций. Распознавание величин, характеризующих процесс движения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(скорость, время, расстояние), работы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(производительность труда, время работы, объём работ).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зависимостей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между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величинами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Упорядочение по скорости, времени, массе;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20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12657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массы — центнер, тонна; соотношения между единицами массы.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22.09.2022 26.09.2022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Комментирование. Представление значения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величины в разных единицах, пошаговый переход от более крупных единиц к более мелким;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1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12657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5" w:lineRule="auto"/>
              <w:ind w:left="72"/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Единицы времени (сутки, неделя, месяц, год, век), соотношение между ними.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Календарь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27.09.2022 28.09.2022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Комментирование. Представление значения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величины в разных единицах, пошаговый переход от более крупных единиц к более мелким;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20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1265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(километры </w:t>
            </w:r>
            <w:proofErr w:type="gramStart"/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 час</w:t>
            </w:r>
            <w:proofErr w:type="gramEnd"/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метры в  минуту, метры в секунду); соотношение между единицами в пределах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29.09.2022 04.10.2022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сравнение величин и выполнение действий (увеличение/уменьшение на/в) с величинами;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82883">
              <w:rPr>
                <w:lang w:val="ru-RU"/>
              </w:rPr>
              <w:br/>
            </w:r>
            <w:proofErr w:type="spellStart"/>
            <w:proofErr w:type="gramStart"/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1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12657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Доля величины времени, массы, длины.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05.10.2022 10.10.2022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сравнение величин и выполнение действий (увеличение/уменьшение на/в) с величинами;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20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12657">
        <w:trPr>
          <w:trHeight w:hRule="exact" w:val="348"/>
        </w:trPr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D12657"/>
        </w:tc>
      </w:tr>
      <w:tr w:rsidR="00D1265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</w:tbl>
    <w:p w:rsidR="00D12657" w:rsidRDefault="00D12657">
      <w:pPr>
        <w:autoSpaceDE w:val="0"/>
        <w:autoSpaceDN w:val="0"/>
        <w:spacing w:after="0" w:line="14" w:lineRule="exact"/>
      </w:pPr>
    </w:p>
    <w:p w:rsidR="00D12657" w:rsidRDefault="00D12657">
      <w:pPr>
        <w:sectPr w:rsidR="00D12657">
          <w:pgSz w:w="16840" w:h="11900"/>
          <w:pgMar w:top="284" w:right="640" w:bottom="5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2657" w:rsidRDefault="00D126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164"/>
        <w:gridCol w:w="528"/>
        <w:gridCol w:w="1104"/>
        <w:gridCol w:w="1140"/>
        <w:gridCol w:w="866"/>
        <w:gridCol w:w="3686"/>
        <w:gridCol w:w="1236"/>
        <w:gridCol w:w="1382"/>
      </w:tblGrid>
      <w:tr w:rsidR="00D1265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11.10.2022 19.10.2022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Упражнения: устные вычисления в пределах ста и случаях, сводимых к вычислениям в пределах ста;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20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12657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80" w:after="0" w:line="250" w:lineRule="auto"/>
              <w:ind w:left="72" w:right="72"/>
              <w:jc w:val="both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20.10.2022 14.11.2022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прогнозирование возможных ошибок в вычислениях по алгоритму, при нахождении неизвестного компонента арифметического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действия;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 на проведение контроля и самоконтроля; Проверка хода (соответствие алгоритму, частные случаи выполнения действий) и результата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1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12657">
        <w:trPr>
          <w:trHeight w:hRule="exact" w:val="19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Умножение/деление на 10, 100, 1000.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15.11.2022 16.11.2022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Поиск значения числового выражения, содержащего 3—4 действия (со скобками, без скобок);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20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1265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17.11.2022 23.11.2022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букв для обозначения чисел, неизвестного компонента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20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12657">
        <w:trPr>
          <w:trHeight w:hRule="exact" w:val="1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Поиск значения числового выражения, содержащего несколько действий в  пределах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24.11.2022 01.12.2022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Поиск значения числового выражения, содержащего 3—4 действия (со скобками, без скобок);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20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</w:tbl>
    <w:p w:rsidR="00D12657" w:rsidRDefault="00D12657">
      <w:pPr>
        <w:autoSpaceDE w:val="0"/>
        <w:autoSpaceDN w:val="0"/>
        <w:spacing w:after="0" w:line="14" w:lineRule="exact"/>
      </w:pPr>
    </w:p>
    <w:p w:rsidR="00D12657" w:rsidRDefault="00D12657">
      <w:pPr>
        <w:sectPr w:rsidR="00D12657">
          <w:pgSz w:w="16840" w:h="11900"/>
          <w:pgMar w:top="284" w:right="640" w:bottom="8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2657" w:rsidRDefault="00D126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164"/>
        <w:gridCol w:w="528"/>
        <w:gridCol w:w="1104"/>
        <w:gridCol w:w="1140"/>
        <w:gridCol w:w="866"/>
        <w:gridCol w:w="3686"/>
        <w:gridCol w:w="1236"/>
        <w:gridCol w:w="1382"/>
      </w:tblGrid>
      <w:tr w:rsidR="00D1265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Проверка результата вычислений, в  том числе с  помощью калькулятора.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50" w:lineRule="auto"/>
              <w:ind w:left="72" w:right="432"/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Применение разных способов проверки правильности вычислений.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калькулятора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расчётов;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20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12657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06.12.2022 12.12.2022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Прикидка и оценка результатов вычисления (реальность ответа, прикидка, последняя цифра результата, обратное действие, использование калькулятора);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1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12657">
        <w:trPr>
          <w:trHeight w:hRule="exact" w:val="20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Умножение и деление величины на однозначное число.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13.12.2022 20.12.2022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Наблюдение: примеры рациональных вычислений. Использование свойств арифметических действий для удобства вычислений;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20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12657">
        <w:trPr>
          <w:trHeight w:hRule="exact" w:val="348"/>
        </w:trPr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D12657"/>
        </w:tc>
      </w:tr>
      <w:tr w:rsidR="00D1265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D1265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текстовой задачей, решение которой содержит 2—3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действия: анализ, представление на  модели; планирование и запись решения; проверка решения и ответа.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21.12.2022 28.12.2022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геометрических, графических образов в ходе решения задачи;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20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12657">
        <w:trPr>
          <w:trHeight w:hRule="exact" w:val="1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Анализ зависимостей, характеризующих процессы: движения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29.12.2022 18.01.2023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Оформление математической записи: полная запись решения текстовой задачи (модель; решение по действиям, по вопросам или с помощью числового выражения; формулировка ответа);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1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</w:tbl>
    <w:p w:rsidR="00D12657" w:rsidRDefault="00D12657">
      <w:pPr>
        <w:autoSpaceDE w:val="0"/>
        <w:autoSpaceDN w:val="0"/>
        <w:spacing w:after="0" w:line="14" w:lineRule="exact"/>
      </w:pPr>
    </w:p>
    <w:p w:rsidR="00D12657" w:rsidRDefault="00D12657">
      <w:pPr>
        <w:sectPr w:rsidR="00D12657">
          <w:pgSz w:w="16840" w:h="11900"/>
          <w:pgMar w:top="284" w:right="640" w:bottom="5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2657" w:rsidRDefault="00D126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164"/>
        <w:gridCol w:w="528"/>
        <w:gridCol w:w="1104"/>
        <w:gridCol w:w="1140"/>
        <w:gridCol w:w="866"/>
        <w:gridCol w:w="3686"/>
        <w:gridCol w:w="1236"/>
        <w:gridCol w:w="1382"/>
      </w:tblGrid>
      <w:tr w:rsidR="00D1265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19.01.2023 25.01.2023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Разные записи решения одной и той же задачи;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20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12657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Задачи на нахождение доли величины, величины по её доле.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26.01.2023 31.01.2023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нахождение доли величины, величины по её доле;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1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12657">
        <w:trPr>
          <w:trHeight w:hRule="exact" w:val="19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способы решения некоторых видов изученных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01.02.2023 02.02.2023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способа решения задачи, формы записи решения, реальности и логичности ответа на вопрос;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20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1265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06.02.2023 08.02.2023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Оформление математической записи: полная запись решения текстовой задачи (модель; решение по действиям, по вопросам или с помощью числового выражения; формулировка ответа);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1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12657">
        <w:trPr>
          <w:trHeight w:hRule="exact" w:val="348"/>
        </w:trPr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D12657"/>
        </w:tc>
      </w:tr>
      <w:tr w:rsidR="00D12657" w:rsidRPr="000333E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D12657">
        <w:trPr>
          <w:trHeight w:hRule="exact" w:val="1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Наглядные представления о симметрии. Ось симметрии фигуры.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Фигуры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имеющие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симметрии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09.02.2023 14.02.2023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 хода и результата поиска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информации о площади и способах её нахождения;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1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</w:tbl>
    <w:p w:rsidR="00D12657" w:rsidRDefault="00D12657">
      <w:pPr>
        <w:autoSpaceDE w:val="0"/>
        <w:autoSpaceDN w:val="0"/>
        <w:spacing w:after="0" w:line="14" w:lineRule="exact"/>
      </w:pPr>
    </w:p>
    <w:p w:rsidR="00D12657" w:rsidRDefault="00D12657">
      <w:pPr>
        <w:sectPr w:rsidR="00D12657">
          <w:pgSz w:w="16840" w:h="11900"/>
          <w:pgMar w:top="284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2657" w:rsidRDefault="00D126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164"/>
        <w:gridCol w:w="528"/>
        <w:gridCol w:w="1104"/>
        <w:gridCol w:w="1140"/>
        <w:gridCol w:w="866"/>
        <w:gridCol w:w="3686"/>
        <w:gridCol w:w="1236"/>
        <w:gridCol w:w="1382"/>
      </w:tblGrid>
      <w:tr w:rsidR="00D1265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15.02.2023 20.02.2023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размеров в окружающем и на чертеже на глаз и с помощью измерительных приборов;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82883">
              <w:rPr>
                <w:lang w:val="ru-RU"/>
              </w:rPr>
              <w:br/>
            </w:r>
            <w:proofErr w:type="spellStart"/>
            <w:proofErr w:type="gramStart"/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20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12657">
        <w:trPr>
          <w:trHeight w:hRule="exact" w:val="19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изученных геометрических фигур с  помощью линейки, угольника, циркуля.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21.02.2023 23.02.2023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 на классификацию геометрических фигур по одному-двум основаниям;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1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12657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27.02.2023 01.03.2023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нахождение площади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фигуры, составленной из прямоугольников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(квадратов), сравнение однородных величин,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свойств прямоугольника и квадрата для решения задач;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20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1265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02.03.2023 06.03.2023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графические и измерительные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 при выполнении измерений и вычислений периметра многоугольника, площади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прямоугольника, квадрата, фигуры, составленной из прямоугольников;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1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12657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07.03.2023 15.03.2023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и проверка истинности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утверждений о значениях геометрических величин;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20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12657">
        <w:trPr>
          <w:trHeight w:hRule="exact" w:val="348"/>
        </w:trPr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D12657"/>
        </w:tc>
      </w:tr>
      <w:tr w:rsidR="00D1265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</w:tbl>
    <w:p w:rsidR="00D12657" w:rsidRDefault="00D12657">
      <w:pPr>
        <w:autoSpaceDE w:val="0"/>
        <w:autoSpaceDN w:val="0"/>
        <w:spacing w:after="0" w:line="14" w:lineRule="exact"/>
      </w:pPr>
    </w:p>
    <w:p w:rsidR="00D12657" w:rsidRDefault="00D12657">
      <w:pPr>
        <w:sectPr w:rsidR="00D12657">
          <w:pgSz w:w="16840" w:h="11900"/>
          <w:pgMar w:top="284" w:right="640" w:bottom="5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2657" w:rsidRDefault="00D126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164"/>
        <w:gridCol w:w="528"/>
        <w:gridCol w:w="1104"/>
        <w:gridCol w:w="1140"/>
        <w:gridCol w:w="866"/>
        <w:gridCol w:w="3686"/>
        <w:gridCol w:w="1236"/>
        <w:gridCol w:w="1382"/>
      </w:tblGrid>
      <w:tr w:rsidR="00D1265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утверждениями: конструирование, проверка истинности; составление и проверка логических рассуждений при решении задач.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Примеры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контрпримеры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16.03.2023 22.03.2023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комментирование с использованием математической терминологии;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20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12657">
        <w:trPr>
          <w:trHeight w:hRule="exact" w:val="20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80" w:after="0" w:line="250" w:lineRule="auto"/>
              <w:ind w:left="72" w:right="43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Данные о реальных процессах и явлениях окружающего мира, представленные на столбчатых диаграммах, схемах, в  таблицах, текстах.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23.03.2023 05.04.2023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Планирование сбора данных о заданном объекте (числе, величине, геометрической фигуре);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1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12657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Сбор математических данных о  заданном объекте (числе, величине, геометрической фигуре).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Поиск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справочной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литературе, сети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06.04.2023 11.04.2023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учебные задачи с точными и приближёнными данными, доступными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электронными средствами обучения, пособиями;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20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1265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Запись информации в  предложенной таблице, на  столбчатой диаграмме.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учебные задачи с точными и приближёнными данными, доступными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электронными средствами обучения, пособиями;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20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12657">
        <w:trPr>
          <w:trHeight w:hRule="exact" w:val="1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Доступные электронные средства обучения, пособия, их использование под  руководством педагога и самостоятельно.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простейших шкал и измерительных приборов.;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20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</w:tbl>
    <w:p w:rsidR="00D12657" w:rsidRDefault="00D12657">
      <w:pPr>
        <w:autoSpaceDE w:val="0"/>
        <w:autoSpaceDN w:val="0"/>
        <w:spacing w:after="0" w:line="14" w:lineRule="exact"/>
      </w:pPr>
    </w:p>
    <w:p w:rsidR="00D12657" w:rsidRDefault="00D12657">
      <w:pPr>
        <w:sectPr w:rsidR="00D12657">
          <w:pgSz w:w="16840" w:h="11900"/>
          <w:pgMar w:top="284" w:right="640" w:bottom="8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2657" w:rsidRDefault="00D126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164"/>
        <w:gridCol w:w="528"/>
        <w:gridCol w:w="1104"/>
        <w:gridCol w:w="1140"/>
        <w:gridCol w:w="866"/>
        <w:gridCol w:w="3686"/>
        <w:gridCol w:w="1236"/>
        <w:gridCol w:w="1382"/>
      </w:tblGrid>
      <w:tr w:rsidR="00D1265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безопасной работы с  электронными источниками информации.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учебные задачи с точными и приближёнными данными, доступными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электронными средствами обучения, пособиями;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20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12657">
        <w:trPr>
          <w:trHeight w:hRule="exact" w:val="20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Алгоритмы для решения учебных и практических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80" w:after="0" w:line="245" w:lineRule="auto"/>
              <w:ind w:left="72" w:right="43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Математическая характеристика предлагаемой житейской ситуации;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82883">
              <w:rPr>
                <w:lang w:val="ru-RU"/>
              </w:rPr>
              <w:br/>
            </w:r>
            <w:proofErr w:type="spellStart"/>
            <w:proofErr w:type="gramStart"/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Интернет-сайты.</w:t>
            </w:r>
          </w:p>
          <w:p w:rsidR="00D12657" w:rsidRPr="00082883" w:rsidRDefault="00082883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Цифровые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ресурсы для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082883">
              <w:rPr>
                <w:lang w:val="ru-RU"/>
              </w:rPr>
              <w:br/>
            </w: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классов.</w:t>
            </w:r>
          </w:p>
          <w:p w:rsidR="00D12657" w:rsidRDefault="00082883">
            <w:pPr>
              <w:autoSpaceDE w:val="0"/>
              <w:autoSpaceDN w:val="0"/>
              <w:spacing w:before="1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12657">
        <w:trPr>
          <w:trHeight w:hRule="exact" w:val="348"/>
        </w:trPr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D12657"/>
        </w:tc>
      </w:tr>
      <w:tr w:rsidR="00D12657">
        <w:trPr>
          <w:trHeight w:hRule="exact" w:val="348"/>
        </w:trPr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D12657"/>
        </w:tc>
      </w:tr>
      <w:tr w:rsidR="00D12657">
        <w:trPr>
          <w:trHeight w:hRule="exact" w:val="328"/>
        </w:trPr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104</w:t>
            </w:r>
          </w:p>
        </w:tc>
        <w:tc>
          <w:tcPr>
            <w:tcW w:w="7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D12657"/>
        </w:tc>
      </w:tr>
    </w:tbl>
    <w:p w:rsidR="00D12657" w:rsidRDefault="00D12657">
      <w:pPr>
        <w:autoSpaceDE w:val="0"/>
        <w:autoSpaceDN w:val="0"/>
        <w:spacing w:after="0" w:line="14" w:lineRule="exact"/>
      </w:pPr>
    </w:p>
    <w:p w:rsidR="00D12657" w:rsidRDefault="00D12657">
      <w:pPr>
        <w:sectPr w:rsidR="00D1265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2657" w:rsidRDefault="00D12657">
      <w:pPr>
        <w:autoSpaceDE w:val="0"/>
        <w:autoSpaceDN w:val="0"/>
        <w:spacing w:after="78" w:line="220" w:lineRule="exact"/>
      </w:pPr>
    </w:p>
    <w:p w:rsidR="00D12657" w:rsidRDefault="0008288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77"/>
        <w:gridCol w:w="992"/>
        <w:gridCol w:w="850"/>
        <w:gridCol w:w="933"/>
        <w:gridCol w:w="1682"/>
      </w:tblGrid>
      <w:tr w:rsidR="00ED41B7" w:rsidTr="00ED41B7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41B7" w:rsidRDefault="00ED41B7" w:rsidP="00ED41B7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41B7" w:rsidRDefault="00ED41B7" w:rsidP="00ED41B7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41B7" w:rsidRDefault="00ED41B7" w:rsidP="00ED41B7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B7" w:rsidRDefault="00ED41B7" w:rsidP="00ED41B7">
            <w:pPr>
              <w:autoSpaceDE w:val="0"/>
              <w:autoSpaceDN w:val="0"/>
              <w:spacing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1B7" w:rsidRPr="00ED41B7" w:rsidRDefault="00ED41B7" w:rsidP="00ED41B7">
            <w:pPr>
              <w:rPr>
                <w:lang w:val="ru-RU"/>
              </w:rPr>
            </w:pPr>
            <w:proofErr w:type="spellStart"/>
            <w:r w:rsidRPr="00ED41B7">
              <w:rPr>
                <w:b/>
              </w:rPr>
              <w:t>Дата</w:t>
            </w:r>
            <w:proofErr w:type="spellEnd"/>
            <w:r>
              <w:rPr>
                <w:b/>
                <w:lang w:val="ru-RU"/>
              </w:rPr>
              <w:t xml:space="preserve"> фактическая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41B7" w:rsidRDefault="00ED41B7" w:rsidP="00ED41B7">
            <w:pPr>
              <w:autoSpaceDE w:val="0"/>
              <w:autoSpaceDN w:val="0"/>
              <w:spacing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ED41B7" w:rsidTr="00ED41B7">
        <w:trPr>
          <w:trHeight w:hRule="exact" w:val="828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B7" w:rsidRDefault="00ED41B7"/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B7" w:rsidRDefault="00ED41B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41B7" w:rsidRDefault="00ED41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41B7" w:rsidRDefault="00ED41B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41B7" w:rsidRDefault="00ED41B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1B7" w:rsidRDefault="00ED41B7"/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1B7" w:rsidRDefault="00ED41B7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B7" w:rsidRDefault="00ED41B7"/>
        </w:tc>
      </w:tr>
      <w:tr w:rsidR="00DF7F2E" w:rsidTr="00E375B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Решение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неравенства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Pr="00411CF9" w:rsidRDefault="00DF7F2E" w:rsidP="00DF7F2E">
            <w:pPr>
              <w:rPr>
                <w:lang w:val="ru-RU"/>
              </w:rPr>
            </w:pPr>
            <w:r>
              <w:rPr>
                <w:lang w:val="ru-RU"/>
              </w:rPr>
              <w:t>02.09.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Pr="00411CF9" w:rsidRDefault="00DF7F2E" w:rsidP="00DF7F2E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E375B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Множество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решений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87AC1" w:rsidRDefault="00DF7F2E" w:rsidP="00DF7F2E">
            <w:r w:rsidRPr="00E87AC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E87AC1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D96D00">
              <w:t>0</w:t>
            </w:r>
            <w:r>
              <w:rPr>
                <w:lang w:val="ru-RU"/>
              </w:rPr>
              <w:t>5</w:t>
            </w:r>
            <w:r w:rsidRPr="00D96D00">
              <w:t>.09.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E375B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  <w:lang w:val="ru-RU"/>
              </w:rPr>
            </w:pPr>
            <w:r w:rsidRPr="00082883">
              <w:rPr>
                <w:lang w:val="ru-RU"/>
              </w:rPr>
              <w:t>Знаки «больше или равно» и «меньше или равно».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87AC1" w:rsidRDefault="00DF7F2E" w:rsidP="00DF7F2E">
            <w:r w:rsidRPr="00E87AC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E87AC1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D96D00">
              <w:t>0</w:t>
            </w:r>
            <w:r>
              <w:rPr>
                <w:lang w:val="ru-RU"/>
              </w:rPr>
              <w:t>6</w:t>
            </w:r>
            <w:r w:rsidRPr="00D96D00">
              <w:t>.09.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E375B5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8A3C32" w:rsidRDefault="00DF7F2E" w:rsidP="00DF7F2E">
            <w:pPr>
              <w:autoSpaceDE w:val="0"/>
              <w:autoSpaceDN w:val="0"/>
              <w:adjustRightInd w:val="0"/>
            </w:pPr>
            <w:proofErr w:type="spellStart"/>
            <w:r w:rsidRPr="008A3C32">
              <w:t>Двойное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неравенство</w:t>
            </w:r>
            <w:proofErr w:type="spellEnd"/>
            <w:r>
              <w:t>.</w:t>
            </w:r>
          </w:p>
          <w:p w:rsidR="00DF7F2E" w:rsidRPr="00E9395B" w:rsidRDefault="00DF7F2E" w:rsidP="00DF7F2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87AC1" w:rsidRDefault="00DF7F2E" w:rsidP="00DF7F2E">
            <w:r w:rsidRPr="00E87AC1"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E87AC1"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D96D00">
              <w:t>0</w:t>
            </w:r>
            <w:r>
              <w:rPr>
                <w:lang w:val="ru-RU"/>
              </w:rPr>
              <w:t>7</w:t>
            </w:r>
            <w:r w:rsidRPr="00D96D00">
              <w:t>.09.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E375B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Входная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административная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контрольная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работа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11CF9" w:rsidRDefault="00DF7F2E" w:rsidP="00DF7F2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11CF9" w:rsidRDefault="00DF7F2E" w:rsidP="00DF7F2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D96D00">
              <w:t>0</w:t>
            </w:r>
            <w:r>
              <w:rPr>
                <w:lang w:val="ru-RU"/>
              </w:rPr>
              <w:t>9</w:t>
            </w:r>
            <w:r w:rsidRPr="00D96D00">
              <w:t>.09.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Pr="00116B8F" w:rsidRDefault="00116B8F" w:rsidP="00DF7F2E">
            <w:pPr>
              <w:spacing w:after="0" w:line="259" w:lineRule="auto"/>
              <w:rPr>
                <w:lang w:val="ru-RU"/>
              </w:rPr>
            </w:pPr>
            <w:r>
              <w:rPr>
                <w:sz w:val="23"/>
                <w:lang w:val="ru-RU"/>
              </w:rPr>
              <w:t>Контрольная работа</w:t>
            </w:r>
          </w:p>
        </w:tc>
      </w:tr>
      <w:tr w:rsidR="00DF7F2E" w:rsidTr="00E375B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82883">
              <w:rPr>
                <w:lang w:val="ru-RU"/>
              </w:rPr>
              <w:t>Работа над ошибками.</w:t>
            </w:r>
          </w:p>
          <w:p w:rsidR="00DF7F2E" w:rsidRPr="00082883" w:rsidRDefault="00DF7F2E" w:rsidP="00DF7F2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82883">
              <w:rPr>
                <w:lang w:val="ru-RU"/>
              </w:rPr>
              <w:t>Двойное неравенство.</w:t>
            </w:r>
          </w:p>
          <w:p w:rsidR="00DF7F2E" w:rsidRPr="00082883" w:rsidRDefault="00DF7F2E" w:rsidP="00DF7F2E">
            <w:pPr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87AC1" w:rsidRDefault="00DF7F2E" w:rsidP="00DF7F2E">
            <w:r w:rsidRPr="00E87AC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E87AC1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12</w:t>
            </w:r>
            <w:r w:rsidRPr="00D96D00">
              <w:t>.09.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E375B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8A3C32" w:rsidRDefault="00DF7F2E" w:rsidP="00DF7F2E">
            <w:pPr>
              <w:autoSpaceDE w:val="0"/>
              <w:autoSpaceDN w:val="0"/>
              <w:adjustRightInd w:val="0"/>
            </w:pPr>
            <w:proofErr w:type="spellStart"/>
            <w:r w:rsidRPr="008A3C32">
              <w:t>Оценка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суммы</w:t>
            </w:r>
            <w:proofErr w:type="spellEnd"/>
            <w:r>
              <w:t>.</w:t>
            </w:r>
          </w:p>
          <w:p w:rsidR="00DF7F2E" w:rsidRPr="008A3C32" w:rsidRDefault="00DF7F2E" w:rsidP="00DF7F2E">
            <w:pPr>
              <w:autoSpaceDE w:val="0"/>
              <w:autoSpaceDN w:val="0"/>
              <w:adjustRightInd w:val="0"/>
            </w:pPr>
          </w:p>
          <w:p w:rsidR="00DF7F2E" w:rsidRPr="00E9395B" w:rsidRDefault="00DF7F2E" w:rsidP="00DF7F2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87AC1" w:rsidRDefault="00DF7F2E" w:rsidP="00DF7F2E">
            <w:r w:rsidRPr="00E87AC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E87AC1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13</w:t>
            </w:r>
            <w:r w:rsidRPr="00D96D00">
              <w:t>.09.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E375B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Оценка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разности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87AC1" w:rsidRDefault="00DF7F2E" w:rsidP="00DF7F2E">
            <w:r w:rsidRPr="00E87AC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E87AC1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14</w:t>
            </w:r>
            <w:r w:rsidRPr="00D96D00">
              <w:t>.09.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E375B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Оценка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произведения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87AC1" w:rsidRDefault="00DF7F2E" w:rsidP="00DF7F2E">
            <w:r w:rsidRPr="00E87AC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E87AC1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16</w:t>
            </w:r>
            <w:r w:rsidRPr="00D96D00">
              <w:t>.09.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E375B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Оценка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частного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87AC1" w:rsidRDefault="00DF7F2E" w:rsidP="00DF7F2E">
            <w:r w:rsidRPr="00E87AC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E87AC1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19</w:t>
            </w:r>
            <w:r w:rsidRPr="00D96D00">
              <w:t>.09.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E375B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Прикидка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результатов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арифметических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действий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87AC1" w:rsidRDefault="00DF7F2E" w:rsidP="00DF7F2E">
            <w:r w:rsidRPr="00E87AC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E87AC1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20</w:t>
            </w:r>
            <w:r w:rsidRPr="00D96D00">
              <w:t>.09.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E375B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Прикидка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результатов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арифметических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действий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87AC1" w:rsidRDefault="00DF7F2E" w:rsidP="00DF7F2E">
            <w:r w:rsidRPr="00E87AC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E87AC1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</w:t>
            </w:r>
            <w:r w:rsidRPr="00D96D00">
              <w:t>1.09.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E375B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rPr>
                <w:rFonts w:ascii="Calibri" w:hAnsi="Calibri"/>
                <w:sz w:val="28"/>
                <w:szCs w:val="28"/>
              </w:rPr>
            </w:pPr>
            <w:r w:rsidRPr="00082883">
              <w:rPr>
                <w:lang w:val="ru-RU"/>
              </w:rPr>
              <w:t xml:space="preserve">Контроль изученного материала по теме «Решение неравенств. </w:t>
            </w:r>
            <w:proofErr w:type="spellStart"/>
            <w:r w:rsidRPr="008A3C32">
              <w:t>Прикидка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результатов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арифм</w:t>
            </w:r>
            <w:proofErr w:type="spellEnd"/>
            <w:r w:rsidRPr="008A3C32">
              <w:t xml:space="preserve">. </w:t>
            </w:r>
            <w:proofErr w:type="spellStart"/>
            <w:r w:rsidRPr="008A3C32">
              <w:t>действий</w:t>
            </w:r>
            <w:proofErr w:type="spellEnd"/>
            <w:r w:rsidRPr="008A3C32">
              <w:t>»</w:t>
            </w:r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11CF9" w:rsidRDefault="00DF7F2E" w:rsidP="00DF7F2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11CF9" w:rsidRDefault="00DF7F2E" w:rsidP="00DF7F2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23</w:t>
            </w:r>
            <w:r w:rsidRPr="00D96D00">
              <w:t>.09.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Pr="00116B8F" w:rsidRDefault="00116B8F" w:rsidP="00DF7F2E">
            <w:pPr>
              <w:spacing w:after="0" w:line="259" w:lineRule="auto"/>
              <w:rPr>
                <w:lang w:val="ru-RU"/>
              </w:rPr>
            </w:pPr>
            <w:r>
              <w:rPr>
                <w:sz w:val="23"/>
                <w:lang w:val="ru-RU"/>
              </w:rPr>
              <w:t>Контрольная работа</w:t>
            </w:r>
          </w:p>
        </w:tc>
      </w:tr>
      <w:tr w:rsidR="00DF7F2E" w:rsidTr="00116B8F">
        <w:trPr>
          <w:trHeight w:hRule="exact" w:val="61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82883">
              <w:rPr>
                <w:lang w:val="ru-RU"/>
              </w:rPr>
              <w:t>Работа над ошибками.</w:t>
            </w:r>
          </w:p>
          <w:p w:rsidR="00DF7F2E" w:rsidRPr="00082883" w:rsidRDefault="00DF7F2E" w:rsidP="00DF7F2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82883">
              <w:rPr>
                <w:lang w:val="ru-RU"/>
              </w:rPr>
              <w:t>Деление с однозначным частным.</w:t>
            </w:r>
          </w:p>
          <w:p w:rsidR="00DF7F2E" w:rsidRPr="00082883" w:rsidRDefault="00DF7F2E" w:rsidP="00DF7F2E">
            <w:pPr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87AC1" w:rsidRDefault="00DF7F2E" w:rsidP="00DF7F2E">
            <w:r w:rsidRPr="00E87AC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E87AC1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26</w:t>
            </w:r>
            <w:r w:rsidRPr="00D96D00">
              <w:t>.09.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Pr="00116B8F" w:rsidRDefault="00116B8F" w:rsidP="00DF7F2E">
            <w:pPr>
              <w:spacing w:after="0" w:line="259" w:lineRule="auto"/>
              <w:rPr>
                <w:lang w:val="ru-RU"/>
              </w:rPr>
            </w:pPr>
            <w:proofErr w:type="spellStart"/>
            <w:r>
              <w:rPr>
                <w:sz w:val="23"/>
                <w:lang w:val="ru-RU"/>
              </w:rPr>
              <w:t>Практичкская</w:t>
            </w:r>
            <w:proofErr w:type="spellEnd"/>
            <w:r>
              <w:rPr>
                <w:sz w:val="23"/>
                <w:lang w:val="ru-RU"/>
              </w:rPr>
              <w:t xml:space="preserve"> работа</w:t>
            </w:r>
          </w:p>
        </w:tc>
      </w:tr>
      <w:tr w:rsidR="00DF7F2E" w:rsidTr="00E375B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Деление</w:t>
            </w:r>
            <w:proofErr w:type="spellEnd"/>
            <w:r w:rsidRPr="008A3C32">
              <w:t xml:space="preserve"> с </w:t>
            </w:r>
            <w:proofErr w:type="spellStart"/>
            <w:r w:rsidRPr="008A3C32">
              <w:t>однозначным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частным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87AC1" w:rsidRDefault="00DF7F2E" w:rsidP="00DF7F2E">
            <w:r w:rsidRPr="00E87AC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E87AC1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27</w:t>
            </w:r>
            <w:r w:rsidRPr="00D96D00">
              <w:t>.09.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E375B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val="ru-RU"/>
              </w:rPr>
            </w:pPr>
            <w:r w:rsidRPr="00082883">
              <w:rPr>
                <w:lang w:val="ru-RU"/>
              </w:rPr>
              <w:t>Деление на двузначное и трёхзначное число.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87AC1" w:rsidRDefault="00DF7F2E" w:rsidP="00DF7F2E">
            <w:r w:rsidRPr="00E87AC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E87AC1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28</w:t>
            </w:r>
            <w:r w:rsidRPr="00D96D00">
              <w:t>.09.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E375B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val="ru-RU"/>
              </w:rPr>
            </w:pPr>
            <w:r w:rsidRPr="00082883">
              <w:rPr>
                <w:lang w:val="ru-RU"/>
              </w:rPr>
              <w:t>Деление на двузначное и трёхзначное число.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87AC1" w:rsidRDefault="00DF7F2E" w:rsidP="00DF7F2E">
            <w:r w:rsidRPr="00E87AC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E87AC1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30</w:t>
            </w:r>
            <w:r w:rsidRPr="00D96D00">
              <w:t>.09.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D87DA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082883">
              <w:rPr>
                <w:lang w:val="ru-RU"/>
              </w:rPr>
              <w:t>Деление на двузначное и трёхзначное число.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87AC1" w:rsidRDefault="00DF7F2E" w:rsidP="00DF7F2E">
            <w:r w:rsidRPr="00E87AC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E87AC1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D96D00">
              <w:t>0</w:t>
            </w:r>
            <w:r>
              <w:rPr>
                <w:lang w:val="ru-RU"/>
              </w:rPr>
              <w:t>3</w:t>
            </w:r>
            <w:r w:rsidRPr="00D96D00">
              <w:t>.</w:t>
            </w:r>
            <w:r>
              <w:rPr>
                <w:lang w:val="ru-RU"/>
              </w:rPr>
              <w:t>10</w:t>
            </w:r>
            <w:r w:rsidRPr="00D96D00"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D87DA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082883">
              <w:rPr>
                <w:lang w:val="ru-RU"/>
              </w:rPr>
              <w:t>Деление на двузначное и трёхзначное число.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87AC1" w:rsidRDefault="00DF7F2E" w:rsidP="00DF7F2E">
            <w:r w:rsidRPr="00E87AC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E87AC1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D15D22">
              <w:t>0</w:t>
            </w:r>
            <w:r>
              <w:rPr>
                <w:lang w:val="ru-RU"/>
              </w:rPr>
              <w:t>4</w:t>
            </w:r>
            <w:r w:rsidRPr="00D15D22">
              <w:t>.10.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D87DA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082883">
              <w:rPr>
                <w:lang w:val="ru-RU"/>
              </w:rPr>
              <w:t>Деление на двузначное и трёхзначное число.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87AC1" w:rsidRDefault="00DF7F2E" w:rsidP="00DF7F2E">
            <w:r w:rsidRPr="00E87AC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E87AC1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D15D22">
              <w:t>0</w:t>
            </w:r>
            <w:r>
              <w:rPr>
                <w:lang w:val="ru-RU"/>
              </w:rPr>
              <w:t>5</w:t>
            </w:r>
            <w:r w:rsidRPr="00D15D22">
              <w:t>.10.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D87DA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Оценка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площади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87AC1" w:rsidRDefault="00DF7F2E" w:rsidP="00DF7F2E">
            <w:r w:rsidRPr="00E87AC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E87AC1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D15D22">
              <w:t>0</w:t>
            </w:r>
            <w:r>
              <w:rPr>
                <w:lang w:val="ru-RU"/>
              </w:rPr>
              <w:t>7</w:t>
            </w:r>
            <w:r w:rsidRPr="00D15D22">
              <w:t>.10.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D87DA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Приближённое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вычисление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площадей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87AC1" w:rsidRDefault="00DF7F2E" w:rsidP="00DF7F2E">
            <w:r w:rsidRPr="00E87AC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E87AC1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10</w:t>
            </w:r>
            <w:r w:rsidRPr="00D15D22">
              <w:t>.10.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D87DA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Приближённое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вычисление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площадей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87AC1" w:rsidRDefault="00DF7F2E" w:rsidP="00DF7F2E">
            <w:r w:rsidRPr="00E87AC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E87AC1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12</w:t>
            </w:r>
            <w:r w:rsidRPr="00D15D22">
              <w:t>.10.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D87DA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snapToGrid w:val="0"/>
            </w:pPr>
            <w:r w:rsidRPr="008A3C32">
              <w:t xml:space="preserve"> </w:t>
            </w:r>
            <w:proofErr w:type="spellStart"/>
            <w:r w:rsidRPr="008A3C32">
              <w:t>Из</w:t>
            </w:r>
            <w:r>
              <w:t>мерения</w:t>
            </w:r>
            <w:proofErr w:type="spellEnd"/>
            <w:r>
              <w:t xml:space="preserve"> и </w:t>
            </w:r>
            <w:proofErr w:type="spellStart"/>
            <w:r>
              <w:t>дроби</w:t>
            </w:r>
            <w:proofErr w:type="spellEnd"/>
            <w:r>
              <w:t>.</w:t>
            </w:r>
          </w:p>
          <w:p w:rsidR="00DF7F2E" w:rsidRPr="00E9395B" w:rsidRDefault="00DF7F2E" w:rsidP="00DF7F2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87AC1" w:rsidRDefault="00DF7F2E" w:rsidP="00DF7F2E">
            <w:r w:rsidRPr="00E87AC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E87AC1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14</w:t>
            </w:r>
            <w:r w:rsidRPr="00D15D22">
              <w:t>.10.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116B8F">
        <w:trPr>
          <w:trHeight w:hRule="exact" w:val="61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Контрольная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работа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за</w:t>
            </w:r>
            <w:proofErr w:type="spellEnd"/>
            <w:r w:rsidRPr="008A3C32">
              <w:t xml:space="preserve"> 1 </w:t>
            </w:r>
            <w:proofErr w:type="spellStart"/>
            <w:r w:rsidRPr="008A3C32">
              <w:t>четверть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11CF9" w:rsidRDefault="00DF7F2E" w:rsidP="00DF7F2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11CF9" w:rsidRDefault="00DF7F2E" w:rsidP="00DF7F2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17</w:t>
            </w:r>
            <w:r w:rsidRPr="00D15D22">
              <w:t>.10.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Pr="00116B8F" w:rsidRDefault="00116B8F" w:rsidP="00DF7F2E">
            <w:pPr>
              <w:spacing w:after="0" w:line="259" w:lineRule="auto"/>
              <w:rPr>
                <w:lang w:val="ru-RU"/>
              </w:rPr>
            </w:pPr>
            <w:r>
              <w:rPr>
                <w:sz w:val="23"/>
                <w:lang w:val="ru-RU"/>
              </w:rPr>
              <w:t>Контрольная работа</w:t>
            </w:r>
          </w:p>
        </w:tc>
      </w:tr>
      <w:tr w:rsidR="00DF7F2E" w:rsidTr="00116B8F">
        <w:trPr>
          <w:trHeight w:hRule="exact" w:val="69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082883">
              <w:rPr>
                <w:lang w:val="ru-RU"/>
              </w:rPr>
              <w:t>Работа над ошибками. Из истории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87AC1" w:rsidRDefault="00DF7F2E" w:rsidP="00DF7F2E">
            <w:r w:rsidRPr="00E87AC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E87AC1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18.</w:t>
            </w:r>
            <w:r w:rsidRPr="00D15D22">
              <w:t>10.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D87DA5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Доли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87AC1" w:rsidRDefault="00DF7F2E" w:rsidP="00DF7F2E">
            <w:r w:rsidRPr="00E87AC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11CF9" w:rsidRDefault="00DF7F2E" w:rsidP="00DF7F2E">
            <w:pPr>
              <w:rPr>
                <w:lang w:val="ru-RU"/>
              </w:rPr>
            </w:pPr>
            <w:r w:rsidRPr="00E87AC1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19</w:t>
            </w:r>
            <w:r w:rsidRPr="00D15D22">
              <w:t>.10.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:rsidR="00D12657" w:rsidRDefault="00D12657">
      <w:pPr>
        <w:autoSpaceDE w:val="0"/>
        <w:autoSpaceDN w:val="0"/>
        <w:spacing w:after="0" w:line="14" w:lineRule="exact"/>
      </w:pPr>
    </w:p>
    <w:p w:rsidR="00D12657" w:rsidRDefault="00D12657">
      <w:pPr>
        <w:sectPr w:rsidR="00D12657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2657" w:rsidRDefault="00D126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049"/>
        <w:gridCol w:w="850"/>
        <w:gridCol w:w="933"/>
        <w:gridCol w:w="1682"/>
      </w:tblGrid>
      <w:tr w:rsidR="00DF7F2E" w:rsidTr="006E4E4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Сравнение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долей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92FA0" w:rsidRDefault="00DF7F2E" w:rsidP="00DF7F2E">
            <w:r w:rsidRPr="00492FA0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492FA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21</w:t>
            </w:r>
            <w:r w:rsidRPr="00CF184E">
              <w:t>.10.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6E4E4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Нахождение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доли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числа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92FA0" w:rsidRDefault="00DF7F2E" w:rsidP="00DF7F2E">
            <w:r w:rsidRPr="00492FA0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492FA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24</w:t>
            </w:r>
            <w:r w:rsidRPr="00CF184E">
              <w:t>.10.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6E4E4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Проценты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92FA0" w:rsidRDefault="00DF7F2E" w:rsidP="00DF7F2E">
            <w:r w:rsidRPr="00492FA0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492FA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25</w:t>
            </w:r>
            <w:r w:rsidRPr="00CF184E">
              <w:t>.10.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6E4E4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Нахождение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числа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по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доле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92FA0" w:rsidRDefault="00DF7F2E" w:rsidP="00DF7F2E">
            <w:r w:rsidRPr="00492FA0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492FA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26</w:t>
            </w:r>
            <w:r w:rsidRPr="00CF184E">
              <w:t>.10.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6E4E4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Нахождение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числа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по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доле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92FA0" w:rsidRDefault="00DF7F2E" w:rsidP="00DF7F2E">
            <w:r w:rsidRPr="00492FA0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492FA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28</w:t>
            </w:r>
            <w:r w:rsidRPr="00CF184E">
              <w:t>.10.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6E4E4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Нахождение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числа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по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доле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92FA0" w:rsidRDefault="00DF7F2E" w:rsidP="00DF7F2E">
            <w:r w:rsidRPr="00492FA0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492FA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07</w:t>
            </w:r>
            <w:r w:rsidRPr="00CF184E">
              <w:t>.1</w:t>
            </w:r>
            <w:r>
              <w:rPr>
                <w:lang w:val="ru-RU"/>
              </w:rPr>
              <w:t>1</w:t>
            </w:r>
            <w:r w:rsidRPr="00CF184E"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6E4E49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Дроби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92FA0" w:rsidRDefault="00DF7F2E" w:rsidP="00DF7F2E">
            <w:r w:rsidRPr="00492FA0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492FA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t>0</w:t>
            </w:r>
            <w:r>
              <w:rPr>
                <w:lang w:val="ru-RU"/>
              </w:rPr>
              <w:t>8</w:t>
            </w:r>
            <w:r w:rsidRPr="00BB39C5">
              <w:t>.11.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6E4E49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Сравнение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дробей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92FA0" w:rsidRDefault="00DF7F2E" w:rsidP="00DF7F2E">
            <w:r w:rsidRPr="00492FA0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492FA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BB39C5">
              <w:t>0</w:t>
            </w:r>
            <w:r>
              <w:rPr>
                <w:lang w:val="ru-RU"/>
              </w:rPr>
              <w:t>9</w:t>
            </w:r>
            <w:r w:rsidRPr="00BB39C5">
              <w:t>.11.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6E4E49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Нахождение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части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числа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92FA0" w:rsidRDefault="00DF7F2E" w:rsidP="00DF7F2E">
            <w:r w:rsidRPr="00492FA0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492FA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11</w:t>
            </w:r>
            <w:r w:rsidRPr="00BB39C5">
              <w:t>.11.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6E4E4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  <w:lang w:val="ru-RU"/>
              </w:rPr>
            </w:pPr>
            <w:r w:rsidRPr="00082883">
              <w:rPr>
                <w:lang w:val="ru-RU"/>
              </w:rPr>
              <w:t>Нахождение числа по его части.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92FA0" w:rsidRDefault="00DF7F2E" w:rsidP="00DF7F2E">
            <w:r w:rsidRPr="00492FA0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492FA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14</w:t>
            </w:r>
            <w:r w:rsidRPr="00BB39C5">
              <w:t>.11.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116B8F">
        <w:trPr>
          <w:trHeight w:hRule="exact" w:val="7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  <w:lang w:val="ru-RU"/>
              </w:rPr>
            </w:pPr>
            <w:r w:rsidRPr="00082883">
              <w:rPr>
                <w:lang w:val="ru-RU"/>
              </w:rPr>
              <w:t>Нахождение числа по его части.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92FA0" w:rsidRDefault="00DF7F2E" w:rsidP="00DF7F2E">
            <w:r w:rsidRPr="00492FA0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492FA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15</w:t>
            </w:r>
            <w:r w:rsidRPr="00BB39C5">
              <w:t>.11.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6E4E4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92FA0" w:rsidRDefault="00DF7F2E" w:rsidP="00DF7F2E">
            <w:r w:rsidRPr="00492FA0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492FA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16</w:t>
            </w:r>
            <w:r w:rsidRPr="00BB39C5">
              <w:t>.11.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116B8F">
        <w:trPr>
          <w:trHeight w:hRule="exact" w:val="63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Площадь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прямоугольного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треугольника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92FA0" w:rsidRDefault="00DF7F2E" w:rsidP="00DF7F2E">
            <w:r w:rsidRPr="00492FA0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492FA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18</w:t>
            </w:r>
            <w:r w:rsidRPr="00BB39C5">
              <w:t>.11.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6E4E4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Деление</w:t>
            </w:r>
            <w:proofErr w:type="spellEnd"/>
            <w:r w:rsidRPr="008A3C32">
              <w:t xml:space="preserve"> и </w:t>
            </w:r>
            <w:proofErr w:type="spellStart"/>
            <w:r w:rsidRPr="008A3C32">
              <w:t>дроби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92FA0" w:rsidRDefault="00DF7F2E" w:rsidP="00DF7F2E">
            <w:r w:rsidRPr="00492FA0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492FA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21</w:t>
            </w:r>
            <w:r w:rsidRPr="00BB39C5">
              <w:t>.11.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6E4E4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  <w:lang w:val="ru-RU"/>
              </w:rPr>
            </w:pPr>
            <w:r w:rsidRPr="00082883">
              <w:rPr>
                <w:lang w:val="ru-RU"/>
              </w:rPr>
              <w:t>Нахождение части, которую одно число составляет от другого.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92FA0" w:rsidRDefault="00DF7F2E" w:rsidP="00DF7F2E">
            <w:r w:rsidRPr="00492FA0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492FA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22</w:t>
            </w:r>
            <w:r w:rsidRPr="00BB39C5">
              <w:t>.11.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116B8F">
        <w:trPr>
          <w:trHeight w:hRule="exact" w:val="57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Контрольная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работа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11CF9" w:rsidRDefault="00DF7F2E" w:rsidP="00DF7F2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11CF9" w:rsidRDefault="00DF7F2E" w:rsidP="00DF7F2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23</w:t>
            </w:r>
            <w:r w:rsidRPr="00BB39C5">
              <w:t>.11.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Pr="00116B8F" w:rsidRDefault="00116B8F" w:rsidP="00DF7F2E">
            <w:pPr>
              <w:spacing w:after="0" w:line="259" w:lineRule="auto"/>
              <w:rPr>
                <w:lang w:val="ru-RU"/>
              </w:rPr>
            </w:pPr>
            <w:r>
              <w:rPr>
                <w:sz w:val="23"/>
                <w:lang w:val="ru-RU"/>
              </w:rPr>
              <w:t>Контрольная работа</w:t>
            </w:r>
          </w:p>
        </w:tc>
      </w:tr>
      <w:tr w:rsidR="00DF7F2E" w:rsidTr="006E4E4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rPr>
                <w:lang w:val="ru-RU"/>
              </w:rPr>
            </w:pPr>
            <w:r w:rsidRPr="00082883">
              <w:rPr>
                <w:lang w:val="ru-RU"/>
              </w:rPr>
              <w:t>Работа над ошибками.</w:t>
            </w:r>
          </w:p>
          <w:p w:rsidR="00DF7F2E" w:rsidRPr="00082883" w:rsidRDefault="00DF7F2E" w:rsidP="00DF7F2E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082883">
              <w:rPr>
                <w:lang w:val="ru-RU"/>
              </w:rPr>
              <w:t>Сложение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92FA0" w:rsidRDefault="00DF7F2E" w:rsidP="00DF7F2E">
            <w:r w:rsidRPr="00492FA0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492FA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25</w:t>
            </w:r>
            <w:r w:rsidRPr="00BB39C5">
              <w:t>.11.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Pr="00882D84" w:rsidRDefault="00882D84" w:rsidP="00DF7F2E">
            <w:pPr>
              <w:spacing w:after="0" w:line="259" w:lineRule="auto"/>
              <w:rPr>
                <w:lang w:val="ru-RU"/>
              </w:rPr>
            </w:pPr>
            <w:r>
              <w:rPr>
                <w:sz w:val="23"/>
                <w:lang w:val="ru-RU"/>
              </w:rPr>
              <w:t>Практическая работа</w:t>
            </w:r>
          </w:p>
        </w:tc>
      </w:tr>
      <w:tr w:rsidR="00DF7F2E" w:rsidTr="00ED41B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Вычитание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дробей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92FA0" w:rsidRDefault="00DF7F2E" w:rsidP="00DF7F2E">
            <w:r w:rsidRPr="00492FA0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492FA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28</w:t>
            </w:r>
            <w:r w:rsidRPr="00BB39C5">
              <w:t>.11.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6E4E4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t>Повторение</w:t>
            </w:r>
            <w:proofErr w:type="spellEnd"/>
            <w:r>
              <w:t xml:space="preserve">. </w:t>
            </w:r>
            <w:proofErr w:type="spellStart"/>
            <w:r w:rsidRPr="008A3C32">
              <w:t>Вычитание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дробей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92FA0" w:rsidRDefault="00DF7F2E" w:rsidP="00DF7F2E">
            <w:r w:rsidRPr="00492FA0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492FA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29</w:t>
            </w:r>
            <w:r w:rsidRPr="00BB39C5">
              <w:t>.11.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6E4E4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F27898" w:rsidRDefault="00DF7F2E" w:rsidP="00DF7F2E">
            <w:proofErr w:type="spellStart"/>
            <w:r w:rsidRPr="00F27898">
              <w:t>Правильные</w:t>
            </w:r>
            <w:proofErr w:type="spellEnd"/>
            <w:r w:rsidRPr="00F27898">
              <w:t xml:space="preserve"> и </w:t>
            </w:r>
            <w:proofErr w:type="spellStart"/>
            <w:r w:rsidRPr="00F27898">
              <w:t>неправильные</w:t>
            </w:r>
            <w:proofErr w:type="spellEnd"/>
            <w:r w:rsidRPr="00F27898">
              <w:t xml:space="preserve"> </w:t>
            </w:r>
            <w:proofErr w:type="spellStart"/>
            <w:r w:rsidRPr="00F27898">
              <w:t>дроби</w:t>
            </w:r>
            <w:proofErr w:type="spellEnd"/>
            <w:r w:rsidRPr="00F27898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92FA0" w:rsidRDefault="00DF7F2E" w:rsidP="00DF7F2E">
            <w:r w:rsidRPr="00492FA0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492FA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20</w:t>
            </w:r>
            <w:r w:rsidRPr="00BB39C5">
              <w:t>.11.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6E4E4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rPr>
                <w:lang w:val="ru-RU"/>
              </w:rPr>
            </w:pPr>
            <w:r w:rsidRPr="00082883">
              <w:rPr>
                <w:lang w:val="ru-RU"/>
              </w:rPr>
              <w:t>Правильные и неправильные части величин.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92FA0" w:rsidRDefault="00DF7F2E" w:rsidP="00DF7F2E">
            <w:r w:rsidRPr="00492FA0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492FA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BB39C5">
              <w:t>0</w:t>
            </w:r>
            <w:r>
              <w:rPr>
                <w:lang w:val="ru-RU"/>
              </w:rPr>
              <w:t>2</w:t>
            </w:r>
            <w:r w:rsidRPr="00BB39C5">
              <w:t>.1</w:t>
            </w:r>
            <w:r>
              <w:rPr>
                <w:lang w:val="ru-RU"/>
              </w:rPr>
              <w:t>2</w:t>
            </w:r>
            <w:r w:rsidRPr="00BB39C5"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6E4E49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rPr>
                <w:lang w:val="ru-RU"/>
              </w:rPr>
            </w:pPr>
            <w:r w:rsidRPr="00082883">
              <w:rPr>
                <w:lang w:val="ru-RU"/>
              </w:rPr>
              <w:t>Правильные и неправильные части величин.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92FA0" w:rsidRDefault="00DF7F2E" w:rsidP="00DF7F2E">
            <w:r w:rsidRPr="00492FA0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492FA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81204B">
              <w:t>0</w:t>
            </w:r>
            <w:r>
              <w:rPr>
                <w:lang w:val="ru-RU"/>
              </w:rPr>
              <w:t>5</w:t>
            </w:r>
            <w:r w:rsidRPr="0081204B">
              <w:t>.1</w:t>
            </w:r>
            <w:r w:rsidRPr="0081204B">
              <w:rPr>
                <w:lang w:val="ru-RU"/>
              </w:rPr>
              <w:t>2</w:t>
            </w:r>
            <w:r w:rsidRPr="0081204B"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882D84">
        <w:trPr>
          <w:trHeight w:hRule="exact" w:val="73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F27898" w:rsidRDefault="00DF7F2E" w:rsidP="00DF7F2E">
            <w:proofErr w:type="spellStart"/>
            <w:r w:rsidRPr="00F27898">
              <w:t>Задачи</w:t>
            </w:r>
            <w:proofErr w:type="spellEnd"/>
            <w:r w:rsidRPr="00F27898">
              <w:t xml:space="preserve"> </w:t>
            </w:r>
            <w:proofErr w:type="spellStart"/>
            <w:r w:rsidRPr="00F27898">
              <w:t>на</w:t>
            </w:r>
            <w:proofErr w:type="spellEnd"/>
            <w:r w:rsidRPr="00F27898">
              <w:t xml:space="preserve"> </w:t>
            </w:r>
            <w:proofErr w:type="spellStart"/>
            <w:r w:rsidRPr="00F27898">
              <w:t>части</w:t>
            </w:r>
            <w:proofErr w:type="spellEnd"/>
            <w:r w:rsidRPr="00F27898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92FA0" w:rsidRDefault="00DF7F2E" w:rsidP="00DF7F2E">
            <w:r w:rsidRPr="00492FA0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492FA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81204B">
              <w:t>0</w:t>
            </w:r>
            <w:r>
              <w:rPr>
                <w:lang w:val="ru-RU"/>
              </w:rPr>
              <w:t>6</w:t>
            </w:r>
            <w:r w:rsidRPr="0081204B">
              <w:t>.1</w:t>
            </w:r>
            <w:r w:rsidRPr="0081204B">
              <w:rPr>
                <w:lang w:val="ru-RU"/>
              </w:rPr>
              <w:t>2</w:t>
            </w:r>
            <w:r w:rsidRPr="0081204B"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Pr="00882D84" w:rsidRDefault="00882D84" w:rsidP="00DF7F2E">
            <w:pPr>
              <w:spacing w:after="0" w:line="259" w:lineRule="auto"/>
              <w:rPr>
                <w:lang w:val="ru-RU"/>
              </w:rPr>
            </w:pPr>
            <w:r>
              <w:rPr>
                <w:sz w:val="23"/>
                <w:lang w:val="ru-RU"/>
              </w:rPr>
              <w:t>Практическая работа</w:t>
            </w:r>
          </w:p>
        </w:tc>
      </w:tr>
      <w:tr w:rsidR="00DF7F2E" w:rsidTr="006E4E4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F27898" w:rsidRDefault="00DF7F2E" w:rsidP="00DF7F2E">
            <w:proofErr w:type="spellStart"/>
            <w:r w:rsidRPr="00F27898">
              <w:t>Смешанные</w:t>
            </w:r>
            <w:proofErr w:type="spellEnd"/>
            <w:r w:rsidRPr="00F27898">
              <w:t xml:space="preserve"> </w:t>
            </w:r>
            <w:proofErr w:type="spellStart"/>
            <w:r w:rsidRPr="00F27898">
              <w:t>числа</w:t>
            </w:r>
            <w:proofErr w:type="spellEnd"/>
            <w:r w:rsidRPr="00F27898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92FA0" w:rsidRDefault="00DF7F2E" w:rsidP="00DF7F2E">
            <w:r w:rsidRPr="00492FA0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492FA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81204B">
              <w:t>0</w:t>
            </w:r>
            <w:r>
              <w:rPr>
                <w:lang w:val="ru-RU"/>
              </w:rPr>
              <w:t>7</w:t>
            </w:r>
            <w:r w:rsidRPr="0081204B">
              <w:t>.1</w:t>
            </w:r>
            <w:r w:rsidRPr="0081204B">
              <w:rPr>
                <w:lang w:val="ru-RU"/>
              </w:rPr>
              <w:t>2</w:t>
            </w:r>
            <w:r w:rsidRPr="0081204B"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6E4E4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rPr>
                <w:lang w:val="ru-RU"/>
              </w:rPr>
            </w:pPr>
            <w:r w:rsidRPr="00082883">
              <w:rPr>
                <w:lang w:val="ru-RU"/>
              </w:rPr>
              <w:t>Выделение целой части из неправильной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92FA0" w:rsidRDefault="00DF7F2E" w:rsidP="00DF7F2E">
            <w:r w:rsidRPr="00492FA0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492FA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81204B">
              <w:t>0</w:t>
            </w:r>
            <w:r>
              <w:rPr>
                <w:lang w:val="ru-RU"/>
              </w:rPr>
              <w:t>9.</w:t>
            </w:r>
            <w:r w:rsidRPr="0081204B">
              <w:t>1</w:t>
            </w:r>
            <w:r w:rsidRPr="0081204B">
              <w:rPr>
                <w:lang w:val="ru-RU"/>
              </w:rPr>
              <w:t>2</w:t>
            </w:r>
            <w:r w:rsidRPr="0081204B"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6E4E4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rPr>
                <w:lang w:val="ru-RU"/>
              </w:rPr>
            </w:pPr>
            <w:r w:rsidRPr="00082883">
              <w:rPr>
                <w:lang w:val="ru-RU"/>
              </w:rPr>
              <w:t>Выделение целой части из неправильной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92FA0" w:rsidRDefault="00DF7F2E" w:rsidP="00DF7F2E">
            <w:r w:rsidRPr="00492FA0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492FA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</w:t>
            </w:r>
            <w:r w:rsidRPr="0081204B">
              <w:rPr>
                <w:lang w:val="ru-RU"/>
              </w:rPr>
              <w:t>2</w:t>
            </w:r>
            <w:r w:rsidRPr="0081204B">
              <w:t>.1</w:t>
            </w:r>
            <w:r w:rsidRPr="0081204B">
              <w:rPr>
                <w:lang w:val="ru-RU"/>
              </w:rPr>
              <w:t>2</w:t>
            </w:r>
            <w:r w:rsidRPr="0081204B"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6E4E4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rPr>
                <w:lang w:val="ru-RU"/>
              </w:rPr>
            </w:pPr>
            <w:r w:rsidRPr="00082883">
              <w:rPr>
                <w:lang w:val="ru-RU"/>
              </w:rPr>
              <w:t>Запись смешанного числа в виде неправильной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92FA0" w:rsidRDefault="00DF7F2E" w:rsidP="00DF7F2E">
            <w:r w:rsidRPr="00492FA0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492FA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13</w:t>
            </w:r>
            <w:r w:rsidRPr="0081204B">
              <w:t>.1</w:t>
            </w:r>
            <w:r w:rsidRPr="0081204B">
              <w:rPr>
                <w:lang w:val="ru-RU"/>
              </w:rPr>
              <w:t>2</w:t>
            </w:r>
            <w:r w:rsidRPr="0081204B"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6E4E4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rPr>
                <w:lang w:val="ru-RU"/>
              </w:rPr>
            </w:pPr>
            <w:r w:rsidRPr="00082883">
              <w:rPr>
                <w:lang w:val="ru-RU"/>
              </w:rPr>
              <w:t>Запись смешанного числа в виде неправильной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92FA0" w:rsidRDefault="00DF7F2E" w:rsidP="00DF7F2E">
            <w:r w:rsidRPr="00492FA0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492FA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14</w:t>
            </w:r>
            <w:r w:rsidRPr="0081204B">
              <w:t>.1</w:t>
            </w:r>
            <w:r w:rsidRPr="0081204B">
              <w:rPr>
                <w:lang w:val="ru-RU"/>
              </w:rPr>
              <w:t>2</w:t>
            </w:r>
            <w:r w:rsidRPr="0081204B"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6E4E4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rPr>
                <w:lang w:val="ru-RU"/>
              </w:rPr>
            </w:pPr>
            <w:r w:rsidRPr="00082883">
              <w:rPr>
                <w:lang w:val="ru-RU"/>
              </w:rPr>
              <w:t>Сложение и вычитание смешанных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92FA0" w:rsidRDefault="00DF7F2E" w:rsidP="00DF7F2E">
            <w:r w:rsidRPr="00492FA0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492FA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16</w:t>
            </w:r>
            <w:r w:rsidRPr="0081204B">
              <w:t>.1</w:t>
            </w:r>
            <w:r w:rsidRPr="0081204B">
              <w:rPr>
                <w:lang w:val="ru-RU"/>
              </w:rPr>
              <w:t>2</w:t>
            </w:r>
            <w:r w:rsidRPr="0081204B"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6E4E4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rPr>
                <w:lang w:val="ru-RU"/>
              </w:rPr>
            </w:pPr>
            <w:r w:rsidRPr="00082883">
              <w:rPr>
                <w:lang w:val="ru-RU"/>
              </w:rPr>
              <w:t>Сложение смешанных чисел с переходом через единицу.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92FA0" w:rsidRDefault="00DF7F2E" w:rsidP="00DF7F2E">
            <w:r w:rsidRPr="00492FA0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492FA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19</w:t>
            </w:r>
            <w:r w:rsidRPr="0081204B">
              <w:t>.1</w:t>
            </w:r>
            <w:r w:rsidRPr="0081204B">
              <w:rPr>
                <w:lang w:val="ru-RU"/>
              </w:rPr>
              <w:t>2</w:t>
            </w:r>
            <w:r w:rsidRPr="0081204B"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ED41B7" w:rsidTr="00ED41B7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41B7" w:rsidRDefault="00ED41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41B7" w:rsidRPr="00082883" w:rsidRDefault="00ED41B7" w:rsidP="00082883">
            <w:pPr>
              <w:rPr>
                <w:lang w:val="ru-RU"/>
              </w:rPr>
            </w:pPr>
            <w:r w:rsidRPr="00082883">
              <w:rPr>
                <w:lang w:val="ru-RU"/>
              </w:rPr>
              <w:t>Вычитание смешанных чисел с переходом через единицу.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41B7" w:rsidRDefault="00ED41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41B7" w:rsidRPr="00492FA0" w:rsidRDefault="00ED41B7" w:rsidP="00082883">
            <w:r w:rsidRPr="00492FA0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41B7" w:rsidRDefault="00ED41B7" w:rsidP="00082883">
            <w:r w:rsidRPr="00492FA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B7" w:rsidRDefault="00ED41B7">
            <w:r>
              <w:rPr>
                <w:lang w:val="ru-RU"/>
              </w:rPr>
              <w:t>20</w:t>
            </w:r>
            <w:r w:rsidRPr="0081204B">
              <w:t>.1</w:t>
            </w:r>
            <w:r w:rsidRPr="0081204B">
              <w:rPr>
                <w:lang w:val="ru-RU"/>
              </w:rPr>
              <w:t>2</w:t>
            </w:r>
            <w:r w:rsidRPr="0081204B"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1B7" w:rsidRDefault="00ED41B7" w:rsidP="00ED41B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41B7" w:rsidRDefault="00ED41B7"/>
        </w:tc>
      </w:tr>
    </w:tbl>
    <w:p w:rsidR="00D12657" w:rsidRDefault="00D12657">
      <w:pPr>
        <w:autoSpaceDE w:val="0"/>
        <w:autoSpaceDN w:val="0"/>
        <w:spacing w:after="0" w:line="14" w:lineRule="exact"/>
      </w:pPr>
    </w:p>
    <w:p w:rsidR="00D12657" w:rsidRDefault="00D12657">
      <w:pPr>
        <w:sectPr w:rsidR="00D12657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2657" w:rsidRDefault="00D126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049"/>
        <w:gridCol w:w="850"/>
        <w:gridCol w:w="933"/>
        <w:gridCol w:w="1682"/>
      </w:tblGrid>
      <w:tr w:rsidR="00DF7F2E" w:rsidTr="00882D84">
        <w:trPr>
          <w:trHeight w:hRule="exact" w:val="71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Контрольная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работа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за</w:t>
            </w:r>
            <w:proofErr w:type="spellEnd"/>
            <w:r w:rsidRPr="008A3C32">
              <w:t xml:space="preserve"> </w:t>
            </w:r>
            <w:r>
              <w:t>2</w:t>
            </w:r>
            <w:r w:rsidRPr="008A3C32">
              <w:t xml:space="preserve"> </w:t>
            </w:r>
            <w:proofErr w:type="spellStart"/>
            <w:r w:rsidRPr="008A3C32">
              <w:t>четверть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11CF9" w:rsidRDefault="00DF7F2E" w:rsidP="00DF7F2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11CF9" w:rsidRDefault="00DF7F2E" w:rsidP="00DF7F2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21</w:t>
            </w:r>
            <w:r w:rsidRPr="004A4B2D">
              <w:t>.12.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Pr="00882D84" w:rsidRDefault="00882D84" w:rsidP="00DF7F2E">
            <w:pPr>
              <w:spacing w:after="0" w:line="259" w:lineRule="auto"/>
              <w:rPr>
                <w:lang w:val="ru-RU"/>
              </w:rPr>
            </w:pPr>
            <w:r>
              <w:rPr>
                <w:sz w:val="23"/>
                <w:lang w:val="ru-RU"/>
              </w:rPr>
              <w:t>Контрольная работа</w:t>
            </w:r>
          </w:p>
        </w:tc>
      </w:tr>
      <w:tr w:rsidR="00DF7F2E" w:rsidTr="0092359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ошибками</w:t>
            </w:r>
            <w:proofErr w:type="spellEnd"/>
            <w:r>
              <w:t>.</w:t>
            </w:r>
          </w:p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74FA7" w:rsidRDefault="00DF7F2E" w:rsidP="00DF7F2E">
            <w:r w:rsidRPr="00974FA7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74FA7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23</w:t>
            </w:r>
            <w:r w:rsidRPr="004A4B2D">
              <w:t>.12.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92359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  <w:lang w:val="ru-RU"/>
              </w:rPr>
            </w:pPr>
            <w:r w:rsidRPr="00082883">
              <w:rPr>
                <w:lang w:val="ru-RU"/>
              </w:rPr>
              <w:t>Сложение и вычитание смешанных чисел с переходом через единицу.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74FA7" w:rsidRDefault="00DF7F2E" w:rsidP="00DF7F2E">
            <w:r w:rsidRPr="00974FA7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74FA7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26</w:t>
            </w:r>
            <w:r w:rsidRPr="004A4B2D">
              <w:t>.12.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92359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rPr>
                <w:rFonts w:ascii="Calibri" w:hAnsi="Calibri"/>
                <w:sz w:val="28"/>
                <w:szCs w:val="28"/>
              </w:rPr>
            </w:pPr>
            <w:r w:rsidRPr="00082883">
              <w:rPr>
                <w:lang w:val="ru-RU"/>
              </w:rPr>
              <w:t xml:space="preserve">Сложение и вычитание смешанных чисел. </w:t>
            </w:r>
            <w:proofErr w:type="spellStart"/>
            <w:r>
              <w:t>Закрепление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74FA7" w:rsidRDefault="00DF7F2E" w:rsidP="00DF7F2E">
            <w:r w:rsidRPr="00974FA7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74FA7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27</w:t>
            </w:r>
            <w:r w:rsidRPr="004A4B2D">
              <w:t>.12.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92359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rPr>
                <w:rFonts w:ascii="Calibri" w:hAnsi="Calibri"/>
                <w:sz w:val="28"/>
                <w:szCs w:val="28"/>
              </w:rPr>
            </w:pPr>
            <w:r w:rsidRPr="00082883">
              <w:rPr>
                <w:lang w:val="ru-RU"/>
              </w:rPr>
              <w:t xml:space="preserve">Сложение и вычитание смешанных чисел. </w:t>
            </w:r>
            <w:proofErr w:type="spellStart"/>
            <w:r>
              <w:t>Закрепление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74FA7" w:rsidRDefault="00DF7F2E" w:rsidP="00DF7F2E">
            <w:r w:rsidRPr="00974FA7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74FA7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28</w:t>
            </w:r>
            <w:r w:rsidRPr="004A4B2D">
              <w:t>.12.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92359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rPr>
                <w:rFonts w:ascii="Calibri" w:hAnsi="Calibri"/>
                <w:sz w:val="28"/>
                <w:szCs w:val="28"/>
              </w:rPr>
            </w:pPr>
            <w:r w:rsidRPr="00082883">
              <w:rPr>
                <w:lang w:val="ru-RU"/>
              </w:rPr>
              <w:t xml:space="preserve">Сложение и вычитание смешанных чисел. </w:t>
            </w:r>
            <w:proofErr w:type="spellStart"/>
            <w:r>
              <w:t>Закрепление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74FA7" w:rsidRDefault="00DF7F2E" w:rsidP="00DF7F2E">
            <w:r w:rsidRPr="00974FA7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74FA7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30</w:t>
            </w:r>
            <w:r w:rsidRPr="004A4B2D">
              <w:t>.12.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RPr="00A1752F" w:rsidTr="0092359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rPr>
                <w:rFonts w:ascii="Calibri" w:hAnsi="Calibri"/>
                <w:sz w:val="28"/>
                <w:szCs w:val="28"/>
              </w:rPr>
            </w:pPr>
            <w:r w:rsidRPr="00082883">
              <w:rPr>
                <w:lang w:val="ru-RU"/>
              </w:rPr>
              <w:t xml:space="preserve">Сложение и вычитание смешанных чисел. </w:t>
            </w:r>
            <w:proofErr w:type="spellStart"/>
            <w:r>
              <w:t>Закрепление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74FA7" w:rsidRDefault="00DF7F2E" w:rsidP="00DF7F2E">
            <w:r w:rsidRPr="00974FA7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74FA7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Pr="00A1752F" w:rsidRDefault="00DF7F2E" w:rsidP="00DF7F2E">
            <w:pPr>
              <w:rPr>
                <w:lang w:val="ru-RU"/>
              </w:rPr>
            </w:pPr>
            <w:r>
              <w:rPr>
                <w:lang w:val="ru-RU"/>
              </w:rPr>
              <w:t>16.01.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Pr="00A1752F" w:rsidRDefault="00DF7F2E" w:rsidP="00DF7F2E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RPr="00A1752F" w:rsidTr="00923593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A1752F" w:rsidRDefault="00DF7F2E" w:rsidP="00DF7F2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A175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A1752F" w:rsidRDefault="00DF7F2E" w:rsidP="00DF7F2E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A1752F">
              <w:rPr>
                <w:lang w:val="ru-RU"/>
              </w:rPr>
              <w:t>Шкалы.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A1752F" w:rsidRDefault="00DF7F2E" w:rsidP="00DF7F2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A175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A1752F" w:rsidRDefault="00DF7F2E" w:rsidP="00DF7F2E">
            <w:pPr>
              <w:rPr>
                <w:lang w:val="ru-RU"/>
              </w:rPr>
            </w:pPr>
            <w:r w:rsidRPr="00A1752F">
              <w:rPr>
                <w:lang w:val="ru-RU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A1752F" w:rsidRDefault="00DF7F2E" w:rsidP="00DF7F2E">
            <w:pPr>
              <w:rPr>
                <w:lang w:val="ru-RU"/>
              </w:rPr>
            </w:pPr>
            <w:r w:rsidRPr="00A1752F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66272">
              <w:t>1</w:t>
            </w:r>
            <w:r>
              <w:rPr>
                <w:lang w:val="ru-RU"/>
              </w:rPr>
              <w:t>7</w:t>
            </w:r>
            <w:r w:rsidRPr="00966272">
              <w:t>.01.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RPr="00A1752F" w:rsidTr="0092359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A1752F" w:rsidRDefault="00DF7F2E" w:rsidP="00DF7F2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A175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A1752F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  <w:lang w:val="ru-RU"/>
              </w:rPr>
            </w:pPr>
            <w:r w:rsidRPr="00A1752F">
              <w:rPr>
                <w:lang w:val="ru-RU"/>
              </w:rPr>
              <w:t>Числовой луч.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A1752F" w:rsidRDefault="00DF7F2E" w:rsidP="00DF7F2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A175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A1752F" w:rsidRDefault="00DF7F2E" w:rsidP="00DF7F2E">
            <w:pPr>
              <w:rPr>
                <w:lang w:val="ru-RU"/>
              </w:rPr>
            </w:pPr>
            <w:r w:rsidRPr="00A1752F">
              <w:rPr>
                <w:lang w:val="ru-RU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A1752F" w:rsidRDefault="00DF7F2E" w:rsidP="00DF7F2E">
            <w:pPr>
              <w:rPr>
                <w:lang w:val="ru-RU"/>
              </w:rPr>
            </w:pPr>
            <w:r w:rsidRPr="00A1752F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66272">
              <w:t>1</w:t>
            </w:r>
            <w:r>
              <w:rPr>
                <w:lang w:val="ru-RU"/>
              </w:rPr>
              <w:t>8</w:t>
            </w:r>
            <w:r w:rsidRPr="00966272">
              <w:t>.01.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RPr="00A1752F" w:rsidTr="0092359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A1752F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175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A1752F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  <w:lang w:val="ru-RU"/>
              </w:rPr>
            </w:pPr>
            <w:r w:rsidRPr="00A1752F">
              <w:rPr>
                <w:lang w:val="ru-RU"/>
              </w:rPr>
              <w:t>Координаты на луче.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A1752F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175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A1752F" w:rsidRDefault="00DF7F2E" w:rsidP="00DF7F2E">
            <w:pPr>
              <w:rPr>
                <w:lang w:val="ru-RU"/>
              </w:rPr>
            </w:pPr>
            <w:r w:rsidRPr="00A1752F">
              <w:rPr>
                <w:lang w:val="ru-RU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A1752F" w:rsidRDefault="00DF7F2E" w:rsidP="00DF7F2E">
            <w:pPr>
              <w:rPr>
                <w:lang w:val="ru-RU"/>
              </w:rPr>
            </w:pPr>
            <w:r w:rsidRPr="00A1752F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20</w:t>
            </w:r>
            <w:r w:rsidRPr="00966272">
              <w:t>.01.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92359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A1752F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175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  <w:lang w:val="ru-RU"/>
              </w:rPr>
            </w:pPr>
            <w:r w:rsidRPr="00082883">
              <w:rPr>
                <w:lang w:val="ru-RU"/>
              </w:rPr>
              <w:t>Расстояние между точками координатного луча.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74FA7" w:rsidRDefault="00DF7F2E" w:rsidP="00DF7F2E">
            <w:r w:rsidRPr="00974FA7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74FA7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23</w:t>
            </w:r>
            <w:r w:rsidRPr="00966272">
              <w:t>.01.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92359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  <w:lang w:val="ru-RU"/>
              </w:rPr>
            </w:pPr>
            <w:r w:rsidRPr="00082883">
              <w:rPr>
                <w:lang w:val="ru-RU"/>
              </w:rPr>
              <w:t>Расстояние между точками координатного луча.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74FA7" w:rsidRDefault="00DF7F2E" w:rsidP="00DF7F2E">
            <w:r w:rsidRPr="00974FA7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74FA7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24</w:t>
            </w:r>
            <w:r w:rsidRPr="00966272">
              <w:t>.01.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92359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t>Движение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координатному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лучу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74FA7" w:rsidRDefault="00DF7F2E" w:rsidP="00DF7F2E">
            <w:r w:rsidRPr="00974FA7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74FA7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25</w:t>
            </w:r>
            <w:r w:rsidRPr="00966272">
              <w:t>.01.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92359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t>Движение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координатному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лучу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74FA7" w:rsidRDefault="00DF7F2E" w:rsidP="00DF7F2E">
            <w:r w:rsidRPr="00974FA7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74FA7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27</w:t>
            </w:r>
            <w:r w:rsidRPr="00966272">
              <w:t>.01.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92359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  <w:lang w:val="ru-RU"/>
              </w:rPr>
            </w:pPr>
            <w:r w:rsidRPr="00082883">
              <w:rPr>
                <w:lang w:val="ru-RU"/>
              </w:rPr>
              <w:t>Одновременное движение по координатному лучу.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74FA7" w:rsidRDefault="00DF7F2E" w:rsidP="00DF7F2E">
            <w:r w:rsidRPr="00974FA7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74FA7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30</w:t>
            </w:r>
            <w:r w:rsidRPr="00966272">
              <w:t>.01.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92359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t>Повторение</w:t>
            </w:r>
            <w:proofErr w:type="spellEnd"/>
            <w:r>
              <w:t xml:space="preserve">. </w:t>
            </w:r>
            <w:proofErr w:type="spellStart"/>
            <w:r>
              <w:t>Проверочная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11CF9" w:rsidRDefault="00DF7F2E" w:rsidP="00DF7F2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11CF9" w:rsidRDefault="00DF7F2E" w:rsidP="00DF7F2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31</w:t>
            </w:r>
            <w:r w:rsidRPr="00966272">
              <w:t>.01.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Pr="00882D84" w:rsidRDefault="00882D84" w:rsidP="00DF7F2E">
            <w:pPr>
              <w:spacing w:after="0" w:line="259" w:lineRule="auto"/>
              <w:rPr>
                <w:lang w:val="ru-RU"/>
              </w:rPr>
            </w:pPr>
            <w:r>
              <w:rPr>
                <w:sz w:val="23"/>
                <w:lang w:val="ru-RU"/>
              </w:rPr>
              <w:t>Практическая работа</w:t>
            </w:r>
          </w:p>
        </w:tc>
      </w:tr>
      <w:tr w:rsidR="00DF7F2E" w:rsidTr="00ED41B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ошибками</w:t>
            </w:r>
            <w:proofErr w:type="spellEnd"/>
            <w:r>
              <w:t>.</w:t>
            </w:r>
          </w:p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74FA7" w:rsidRDefault="00DF7F2E" w:rsidP="00DF7F2E">
            <w:r w:rsidRPr="00974FA7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74FA7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01</w:t>
            </w:r>
            <w:r>
              <w:t>.0</w:t>
            </w:r>
            <w:r>
              <w:rPr>
                <w:lang w:val="ru-RU"/>
              </w:rPr>
              <w:t>2</w:t>
            </w:r>
            <w:r w:rsidRPr="00966272"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92359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  <w:lang w:val="ru-RU"/>
              </w:rPr>
            </w:pPr>
            <w:r w:rsidRPr="00082883">
              <w:rPr>
                <w:lang w:val="ru-RU"/>
              </w:rPr>
              <w:t>Скорость сближения и скорость удаления.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74FA7" w:rsidRDefault="00DF7F2E" w:rsidP="00DF7F2E">
            <w:r w:rsidRPr="00974FA7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74FA7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t>0</w:t>
            </w:r>
            <w:r>
              <w:rPr>
                <w:lang w:val="ru-RU"/>
              </w:rPr>
              <w:t>3</w:t>
            </w:r>
            <w:r w:rsidRPr="004C1990">
              <w:t>.02.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92359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082883">
              <w:rPr>
                <w:lang w:val="ru-RU"/>
              </w:rPr>
              <w:t>Скорость сближения и скорость удаления.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74FA7" w:rsidRDefault="00DF7F2E" w:rsidP="00DF7F2E">
            <w:r w:rsidRPr="00974FA7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74FA7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4C1990">
              <w:t>0</w:t>
            </w:r>
            <w:r>
              <w:rPr>
                <w:lang w:val="ru-RU"/>
              </w:rPr>
              <w:t>6.</w:t>
            </w:r>
            <w:r w:rsidRPr="004C1990">
              <w:t>02.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92359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 w:rsidRPr="00082883">
              <w:rPr>
                <w:lang w:val="ru-RU"/>
              </w:rPr>
              <w:t xml:space="preserve">Скорость сближения и скорость удаления. </w:t>
            </w:r>
            <w:proofErr w:type="spellStart"/>
            <w:r>
              <w:t>Закрепление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74FA7" w:rsidRDefault="00DF7F2E" w:rsidP="00DF7F2E">
            <w:r w:rsidRPr="00974FA7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74FA7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4C1990">
              <w:t>0</w:t>
            </w:r>
            <w:r>
              <w:rPr>
                <w:lang w:val="ru-RU"/>
              </w:rPr>
              <w:t>7</w:t>
            </w:r>
            <w:r w:rsidRPr="004C1990">
              <w:t>.02.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92359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Встречное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движение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74FA7" w:rsidRDefault="00DF7F2E" w:rsidP="00DF7F2E">
            <w:r w:rsidRPr="00974FA7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74FA7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4C1990">
              <w:t>0</w:t>
            </w:r>
            <w:r>
              <w:rPr>
                <w:lang w:val="ru-RU"/>
              </w:rPr>
              <w:t>8</w:t>
            </w:r>
            <w:r w:rsidRPr="004C1990">
              <w:t>.02.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92359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Движение</w:t>
            </w:r>
            <w:proofErr w:type="spellEnd"/>
            <w:r w:rsidRPr="008A3C32">
              <w:t xml:space="preserve"> в </w:t>
            </w:r>
            <w:proofErr w:type="spellStart"/>
            <w:r w:rsidRPr="008A3C32">
              <w:t>противоположных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направлениях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74FA7" w:rsidRDefault="00DF7F2E" w:rsidP="00DF7F2E">
            <w:r w:rsidRPr="00974FA7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74FA7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10</w:t>
            </w:r>
            <w:r w:rsidRPr="004C1990">
              <w:t>.02.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92359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Движение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вдогонку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74FA7" w:rsidRDefault="00DF7F2E" w:rsidP="00DF7F2E">
            <w:r w:rsidRPr="00974FA7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74FA7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13</w:t>
            </w:r>
            <w:r w:rsidRPr="004C1990">
              <w:t>.02.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92359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Движение</w:t>
            </w:r>
            <w:proofErr w:type="spellEnd"/>
            <w:r w:rsidRPr="008A3C32">
              <w:t xml:space="preserve"> с </w:t>
            </w:r>
            <w:proofErr w:type="spellStart"/>
            <w:r w:rsidRPr="008A3C32">
              <w:t>отставанием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74FA7" w:rsidRDefault="00DF7F2E" w:rsidP="00DF7F2E">
            <w:r w:rsidRPr="00974FA7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74FA7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14</w:t>
            </w:r>
            <w:r w:rsidRPr="004C1990">
              <w:t>.02.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92359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Формула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одновременного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движения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74FA7" w:rsidRDefault="00DF7F2E" w:rsidP="00DF7F2E">
            <w:r w:rsidRPr="00974FA7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74FA7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15</w:t>
            </w:r>
            <w:r w:rsidRPr="004C1990">
              <w:t>.02.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92359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движение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74FA7" w:rsidRDefault="00DF7F2E" w:rsidP="00DF7F2E">
            <w:r w:rsidRPr="00974FA7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74FA7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17</w:t>
            </w:r>
            <w:r w:rsidRPr="004C1990">
              <w:t>.02.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92359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Движение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вдогонку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74FA7" w:rsidRDefault="00DF7F2E" w:rsidP="00DF7F2E">
            <w:r w:rsidRPr="00974FA7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74FA7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</w:t>
            </w:r>
            <w:r w:rsidRPr="004C1990">
              <w:t>0.02.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92359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Движение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вдогонку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74FA7" w:rsidRDefault="00DF7F2E" w:rsidP="00DF7F2E">
            <w:r w:rsidRPr="00974FA7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74FA7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</w:t>
            </w:r>
            <w:r w:rsidRPr="004C1990">
              <w:t>1.02.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5A24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  <w:lang w:val="ru-RU"/>
              </w:rPr>
            </w:pPr>
            <w:r w:rsidRPr="00082883">
              <w:rPr>
                <w:lang w:val="ru-RU"/>
              </w:rPr>
              <w:t>Задачи на все случаи одновременного движения.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74FA7" w:rsidRDefault="00DF7F2E" w:rsidP="00DF7F2E">
            <w:r w:rsidRPr="00974FA7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74FA7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22</w:t>
            </w:r>
            <w:r w:rsidRPr="004C1990">
              <w:t>.02.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5A24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  <w:lang w:val="ru-RU"/>
              </w:rPr>
            </w:pPr>
            <w:r w:rsidRPr="00082883">
              <w:rPr>
                <w:lang w:val="ru-RU"/>
              </w:rPr>
              <w:t>Задачи на все случаи одновременного движения.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74FA7" w:rsidRDefault="00DF7F2E" w:rsidP="00DF7F2E">
            <w:r w:rsidRPr="00974FA7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74FA7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24</w:t>
            </w:r>
            <w:r w:rsidRPr="004C1990">
              <w:t>.02.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5A245F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  <w:lang w:val="ru-RU"/>
              </w:rPr>
            </w:pPr>
            <w:r w:rsidRPr="00082883">
              <w:rPr>
                <w:lang w:val="ru-RU"/>
              </w:rPr>
              <w:t>Задачи на все случаи одновременного движения.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74FA7" w:rsidRDefault="00DF7F2E" w:rsidP="00DF7F2E">
            <w:r w:rsidRPr="00974FA7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74FA7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27</w:t>
            </w:r>
            <w:r w:rsidRPr="004C1990">
              <w:t>.02.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:rsidR="00D12657" w:rsidRDefault="00D12657">
      <w:pPr>
        <w:autoSpaceDE w:val="0"/>
        <w:autoSpaceDN w:val="0"/>
        <w:spacing w:after="0" w:line="14" w:lineRule="exact"/>
      </w:pPr>
    </w:p>
    <w:p w:rsidR="00D12657" w:rsidRDefault="00D12657">
      <w:pPr>
        <w:sectPr w:rsidR="00D12657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2657" w:rsidRDefault="00D126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049"/>
        <w:gridCol w:w="850"/>
        <w:gridCol w:w="933"/>
        <w:gridCol w:w="1682"/>
      </w:tblGrid>
      <w:tr w:rsidR="00DF7F2E" w:rsidTr="00AF5D4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756A43" w:rsidRDefault="00DF7F2E" w:rsidP="00DF7F2E">
            <w:proofErr w:type="spellStart"/>
            <w:r w:rsidRPr="008A3C32">
              <w:t>Контрольная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работа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11CF9" w:rsidRDefault="00DF7F2E" w:rsidP="00DF7F2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11CF9" w:rsidRDefault="00DF7F2E" w:rsidP="00DF7F2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Pr="00A1752F" w:rsidRDefault="00DF7F2E" w:rsidP="00DF7F2E">
            <w:pPr>
              <w:rPr>
                <w:lang w:val="ru-RU"/>
              </w:rPr>
            </w:pPr>
            <w:r>
              <w:rPr>
                <w:lang w:val="ru-RU"/>
              </w:rPr>
              <w:t>28.02.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Pr="00A1752F" w:rsidRDefault="00DF7F2E" w:rsidP="00DF7F2E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882D84">
        <w:trPr>
          <w:trHeight w:hRule="exact" w:val="6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snapToGrid w:val="0"/>
              <w:rPr>
                <w:lang w:val="ru-RU"/>
              </w:rPr>
            </w:pPr>
            <w:r w:rsidRPr="00082883">
              <w:rPr>
                <w:lang w:val="ru-RU"/>
              </w:rPr>
              <w:t>Работа над ошибками.</w:t>
            </w:r>
          </w:p>
          <w:p w:rsidR="00DF7F2E" w:rsidRPr="00082883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  <w:lang w:val="ru-RU"/>
              </w:rPr>
            </w:pPr>
            <w:r w:rsidRPr="00082883">
              <w:rPr>
                <w:lang w:val="ru-RU"/>
              </w:rPr>
              <w:t>Действия над составными именованными числами.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55A98" w:rsidRDefault="00DF7F2E" w:rsidP="00DF7F2E">
            <w:r w:rsidRPr="00955A98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55A9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Pr="00A1752F" w:rsidRDefault="00DF7F2E" w:rsidP="00DF7F2E">
            <w:pPr>
              <w:rPr>
                <w:lang w:val="ru-RU"/>
              </w:rPr>
            </w:pPr>
            <w:r>
              <w:rPr>
                <w:lang w:val="ru-RU"/>
              </w:rPr>
              <w:t>01.03.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Pr="00A1752F" w:rsidRDefault="00DF7F2E" w:rsidP="00DF7F2E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Pr="00882D84" w:rsidRDefault="00882D84" w:rsidP="00DF7F2E">
            <w:pPr>
              <w:spacing w:after="0" w:line="259" w:lineRule="auto"/>
              <w:rPr>
                <w:lang w:val="ru-RU"/>
              </w:rPr>
            </w:pPr>
            <w:r>
              <w:rPr>
                <w:sz w:val="23"/>
                <w:lang w:val="ru-RU"/>
              </w:rPr>
              <w:t>Практическая работа</w:t>
            </w:r>
          </w:p>
        </w:tc>
      </w:tr>
      <w:tr w:rsidR="00DF7F2E" w:rsidTr="00AF5D4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t>Новые</w:t>
            </w:r>
            <w:proofErr w:type="spellEnd"/>
            <w:r>
              <w:t xml:space="preserve"> </w:t>
            </w:r>
            <w:proofErr w:type="spellStart"/>
            <w:r>
              <w:t>единицы</w:t>
            </w:r>
            <w:proofErr w:type="spellEnd"/>
            <w:r>
              <w:t xml:space="preserve"> </w:t>
            </w:r>
            <w:proofErr w:type="spellStart"/>
            <w:r>
              <w:t>площади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55A98" w:rsidRDefault="00DF7F2E" w:rsidP="00DF7F2E">
            <w:r w:rsidRPr="00955A98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55A9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A47A52">
              <w:t>0</w:t>
            </w:r>
            <w:r>
              <w:rPr>
                <w:lang w:val="ru-RU"/>
              </w:rPr>
              <w:t>3</w:t>
            </w:r>
            <w:r w:rsidRPr="00A47A52">
              <w:t>.03.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AF5D4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  <w:lang w:val="ru-RU"/>
              </w:rPr>
            </w:pPr>
            <w:r w:rsidRPr="00082883">
              <w:rPr>
                <w:lang w:val="ru-RU"/>
              </w:rPr>
              <w:t>Повторение по теме "Действия над составными именованными числами".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55A98" w:rsidRDefault="00DF7F2E" w:rsidP="00DF7F2E">
            <w:r w:rsidRPr="00955A98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55A9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A47A52">
              <w:t>0</w:t>
            </w:r>
            <w:r>
              <w:rPr>
                <w:lang w:val="ru-RU"/>
              </w:rPr>
              <w:t>6</w:t>
            </w:r>
            <w:r w:rsidRPr="00A47A52">
              <w:t>.03.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AF5D4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082883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  <w:lang w:val="ru-RU"/>
              </w:rPr>
            </w:pPr>
            <w:r w:rsidRPr="00082883">
              <w:rPr>
                <w:lang w:val="ru-RU"/>
              </w:rPr>
              <w:t>Повторение по теме "Действия над составными именованными числами".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55A98" w:rsidRDefault="00DF7F2E" w:rsidP="00DF7F2E">
            <w:r w:rsidRPr="00955A98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55A9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A47A52">
              <w:t>0</w:t>
            </w:r>
            <w:r>
              <w:rPr>
                <w:lang w:val="ru-RU"/>
              </w:rPr>
              <w:t>7</w:t>
            </w:r>
            <w:r w:rsidRPr="00A47A52">
              <w:t>.03.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AF5D4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t>Сравнение</w:t>
            </w:r>
            <w:proofErr w:type="spellEnd"/>
            <w:r>
              <w:t xml:space="preserve"> </w:t>
            </w:r>
            <w:proofErr w:type="spellStart"/>
            <w:r>
              <w:t>углов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55A98" w:rsidRDefault="00DF7F2E" w:rsidP="00DF7F2E">
            <w:r w:rsidRPr="00955A98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55A9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t>10</w:t>
            </w:r>
            <w:r w:rsidRPr="00A47A52">
              <w:t>.03.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AF5D4E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t>Развернутый</w:t>
            </w:r>
            <w:proofErr w:type="spellEnd"/>
            <w:r>
              <w:t xml:space="preserve"> </w:t>
            </w:r>
            <w:proofErr w:type="spellStart"/>
            <w:r>
              <w:t>угол</w:t>
            </w:r>
            <w:proofErr w:type="spellEnd"/>
            <w:r>
              <w:t xml:space="preserve">. </w:t>
            </w:r>
            <w:proofErr w:type="spellStart"/>
            <w:r>
              <w:t>Смежные</w:t>
            </w:r>
            <w:proofErr w:type="spellEnd"/>
            <w:r>
              <w:t xml:space="preserve"> </w:t>
            </w:r>
            <w:proofErr w:type="spellStart"/>
            <w:r>
              <w:t>углы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55A98" w:rsidRDefault="00DF7F2E" w:rsidP="00DF7F2E">
            <w:r w:rsidRPr="00955A98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55A9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13</w:t>
            </w:r>
            <w:r w:rsidRPr="00A47A52">
              <w:t>.03.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882D84">
        <w:trPr>
          <w:trHeight w:hRule="exact" w:val="65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Контрольная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работа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за</w:t>
            </w:r>
            <w:proofErr w:type="spellEnd"/>
            <w:r w:rsidRPr="008A3C32">
              <w:t xml:space="preserve"> </w:t>
            </w:r>
            <w:r>
              <w:t>3</w:t>
            </w:r>
            <w:r w:rsidRPr="008A3C32">
              <w:t xml:space="preserve"> </w:t>
            </w:r>
            <w:proofErr w:type="spellStart"/>
            <w:r w:rsidRPr="008A3C32">
              <w:t>четверть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11CF9" w:rsidRDefault="00DF7F2E" w:rsidP="00DF7F2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11CF9" w:rsidRDefault="00DF7F2E" w:rsidP="00DF7F2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14</w:t>
            </w:r>
            <w:r w:rsidRPr="00A47A52">
              <w:t>.03.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Pr="00882D84" w:rsidRDefault="00882D84" w:rsidP="00DF7F2E">
            <w:pPr>
              <w:spacing w:after="0" w:line="259" w:lineRule="auto"/>
              <w:rPr>
                <w:lang w:val="ru-RU"/>
              </w:rPr>
            </w:pPr>
            <w:r>
              <w:rPr>
                <w:sz w:val="23"/>
                <w:lang w:val="ru-RU"/>
              </w:rPr>
              <w:t>Контрольная работа</w:t>
            </w:r>
          </w:p>
        </w:tc>
      </w:tr>
      <w:tr w:rsidR="00DF7F2E" w:rsidTr="00882D84">
        <w:trPr>
          <w:trHeight w:hRule="exact" w:val="58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ошибками</w:t>
            </w:r>
            <w:proofErr w:type="spellEnd"/>
            <w:r>
              <w:t>.</w:t>
            </w:r>
          </w:p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55A98" w:rsidRDefault="00DF7F2E" w:rsidP="00DF7F2E">
            <w:r w:rsidRPr="00955A98">
              <w:t>0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55A98"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15</w:t>
            </w:r>
            <w:r w:rsidRPr="00A47A52">
              <w:t>.03.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Pr="00882D84" w:rsidRDefault="00882D84" w:rsidP="00DF7F2E">
            <w:pPr>
              <w:spacing w:after="0" w:line="259" w:lineRule="auto"/>
              <w:rPr>
                <w:lang w:val="ru-RU"/>
              </w:rPr>
            </w:pPr>
            <w:r>
              <w:rPr>
                <w:sz w:val="23"/>
                <w:lang w:val="ru-RU"/>
              </w:rPr>
              <w:t>Практическая работа</w:t>
            </w:r>
          </w:p>
        </w:tc>
      </w:tr>
      <w:tr w:rsidR="00DF7F2E" w:rsidTr="00AF5D4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Измерение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углов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55A98" w:rsidRDefault="00DF7F2E" w:rsidP="00DF7F2E">
            <w:r w:rsidRPr="00955A98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55A9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17</w:t>
            </w:r>
            <w:r w:rsidRPr="00A47A52">
              <w:t>.03.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AF5D4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Угловой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градус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55A98" w:rsidRDefault="00DF7F2E" w:rsidP="00DF7F2E">
            <w:r w:rsidRPr="00955A98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55A9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20</w:t>
            </w:r>
            <w:r w:rsidRPr="00A47A52">
              <w:t>.03.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AF5D4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Транспортир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55A98" w:rsidRDefault="00DF7F2E" w:rsidP="00DF7F2E">
            <w:r w:rsidRPr="00955A98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55A9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</w:t>
            </w:r>
            <w:r w:rsidRPr="00A47A52">
              <w:t>1.03.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AF5D4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Измерение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углов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55A98" w:rsidRDefault="00DF7F2E" w:rsidP="00DF7F2E">
            <w:r w:rsidRPr="00955A98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55A9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22</w:t>
            </w:r>
            <w:r w:rsidRPr="00A47A52">
              <w:t>.03.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AF5D4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Измерение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углов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55A98" w:rsidRDefault="00DF7F2E" w:rsidP="00DF7F2E">
            <w:r w:rsidRPr="00955A98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55A9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24</w:t>
            </w:r>
            <w:r w:rsidRPr="00A47A52">
              <w:t>.03.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AF5D4E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t>Построение</w:t>
            </w:r>
            <w:proofErr w:type="spellEnd"/>
            <w:r>
              <w:t xml:space="preserve"> </w:t>
            </w:r>
            <w:proofErr w:type="spellStart"/>
            <w:r>
              <w:t>углов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55A98" w:rsidRDefault="00DF7F2E" w:rsidP="00DF7F2E">
            <w:r w:rsidRPr="00955A98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55A9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A47A52">
              <w:t>0</w:t>
            </w:r>
            <w:r>
              <w:rPr>
                <w:lang w:val="ru-RU"/>
              </w:rPr>
              <w:t>3</w:t>
            </w:r>
            <w:r w:rsidRPr="00A47A52">
              <w:t>.0</w:t>
            </w:r>
            <w:r>
              <w:rPr>
                <w:lang w:val="ru-RU"/>
              </w:rPr>
              <w:t>4</w:t>
            </w:r>
            <w:r w:rsidRPr="00A47A52"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882D84">
        <w:trPr>
          <w:trHeight w:hRule="exact" w:val="58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t>Построение</w:t>
            </w:r>
            <w:proofErr w:type="spellEnd"/>
            <w:r>
              <w:t xml:space="preserve"> </w:t>
            </w:r>
            <w:proofErr w:type="spellStart"/>
            <w:r>
              <w:t>углов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55A98" w:rsidRDefault="00DF7F2E" w:rsidP="00DF7F2E">
            <w:r w:rsidRPr="00955A98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55A9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0E7FC1">
              <w:t>0</w:t>
            </w:r>
            <w:r>
              <w:rPr>
                <w:lang w:val="ru-RU"/>
              </w:rPr>
              <w:t>4</w:t>
            </w:r>
            <w:r w:rsidRPr="000E7FC1">
              <w:t>.04.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Pr="00882D84" w:rsidRDefault="00882D84" w:rsidP="00DF7F2E">
            <w:pPr>
              <w:spacing w:after="0" w:line="259" w:lineRule="auto"/>
              <w:rPr>
                <w:lang w:val="ru-RU"/>
              </w:rPr>
            </w:pPr>
            <w:r>
              <w:rPr>
                <w:sz w:val="23"/>
                <w:lang w:val="ru-RU"/>
              </w:rPr>
              <w:t>Практическая работа</w:t>
            </w:r>
          </w:p>
        </w:tc>
      </w:tr>
      <w:tr w:rsidR="00DF7F2E" w:rsidTr="00040A3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t>Построение</w:t>
            </w:r>
            <w:proofErr w:type="spellEnd"/>
            <w:r>
              <w:t xml:space="preserve"> </w:t>
            </w:r>
            <w:proofErr w:type="spellStart"/>
            <w:r>
              <w:t>углов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55A98" w:rsidRDefault="00DF7F2E" w:rsidP="00DF7F2E">
            <w:r w:rsidRPr="00955A98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55A9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0E7FC1">
              <w:t>0</w:t>
            </w:r>
            <w:r>
              <w:rPr>
                <w:lang w:val="ru-RU"/>
              </w:rPr>
              <w:t>5</w:t>
            </w:r>
            <w:r w:rsidRPr="000E7FC1">
              <w:t>.04.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040A3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Круговые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диаграммы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55A98" w:rsidRDefault="00DF7F2E" w:rsidP="00DF7F2E">
            <w:r w:rsidRPr="00955A98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55A9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0E7FC1">
              <w:t>0</w:t>
            </w:r>
            <w:r>
              <w:rPr>
                <w:lang w:val="ru-RU"/>
              </w:rPr>
              <w:t>7</w:t>
            </w:r>
            <w:r w:rsidRPr="000E7FC1">
              <w:t>.04.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040A3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Столбчатые</w:t>
            </w:r>
            <w:proofErr w:type="spellEnd"/>
            <w:r w:rsidRPr="008A3C32">
              <w:t xml:space="preserve"> и </w:t>
            </w:r>
            <w:proofErr w:type="spellStart"/>
            <w:r w:rsidRPr="008A3C32">
              <w:t>линейные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диаграммы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55A98" w:rsidRDefault="00DF7F2E" w:rsidP="00DF7F2E">
            <w:r w:rsidRPr="00955A98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55A9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10</w:t>
            </w:r>
            <w:r w:rsidRPr="000E7FC1">
              <w:t>.04.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040A3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D5153F" w:rsidRDefault="00DF7F2E" w:rsidP="00DF7F2E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D5153F">
              <w:rPr>
                <w:lang w:val="ru-RU"/>
              </w:rPr>
              <w:t>Игра «Морской бой». Пара элементов.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55A98" w:rsidRDefault="00DF7F2E" w:rsidP="00DF7F2E">
            <w:r w:rsidRPr="00955A98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55A9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11</w:t>
            </w:r>
            <w:r w:rsidRPr="000E7FC1">
              <w:t>.04.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040A3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Передача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изображений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55A98" w:rsidRDefault="00DF7F2E" w:rsidP="00DF7F2E">
            <w:r w:rsidRPr="00955A98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55A9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12</w:t>
            </w:r>
            <w:r w:rsidRPr="000E7FC1">
              <w:t>.04.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040A34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Координаты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на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плоскости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55A98" w:rsidRDefault="00DF7F2E" w:rsidP="00DF7F2E">
            <w:r w:rsidRPr="00955A98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55A9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14</w:t>
            </w:r>
            <w:r w:rsidRPr="000E7FC1">
              <w:t>.04.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040A3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D5153F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  <w:lang w:val="ru-RU"/>
              </w:rPr>
            </w:pPr>
            <w:r w:rsidRPr="00D5153F">
              <w:rPr>
                <w:lang w:val="ru-RU"/>
              </w:rPr>
              <w:t>Построение точек по их координатам.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55A98" w:rsidRDefault="00DF7F2E" w:rsidP="00DF7F2E">
            <w:r w:rsidRPr="00955A98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55A9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17</w:t>
            </w:r>
            <w:r w:rsidRPr="000E7FC1">
              <w:t>.04.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040A3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Точки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на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осях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координат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55A98" w:rsidRDefault="00DF7F2E" w:rsidP="00DF7F2E">
            <w:r w:rsidRPr="00955A98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55A9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18</w:t>
            </w:r>
            <w:r w:rsidRPr="000E7FC1">
              <w:t>.04.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040A3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t>Построение</w:t>
            </w:r>
            <w:proofErr w:type="spellEnd"/>
            <w:r>
              <w:t xml:space="preserve"> </w:t>
            </w:r>
            <w:proofErr w:type="spellStart"/>
            <w:r>
              <w:t>фигур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координатам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55A98" w:rsidRDefault="00DF7F2E" w:rsidP="00DF7F2E">
            <w:r w:rsidRPr="00955A98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55A9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19</w:t>
            </w:r>
            <w:r w:rsidRPr="000E7FC1">
              <w:t>.04.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040A3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График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движения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55A98" w:rsidRDefault="00DF7F2E" w:rsidP="00DF7F2E">
            <w:r w:rsidRPr="00955A98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55A9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21</w:t>
            </w:r>
            <w:r w:rsidRPr="000E7FC1">
              <w:t>.04.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040A3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График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движения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55A98" w:rsidRDefault="00DF7F2E" w:rsidP="00DF7F2E">
            <w:r w:rsidRPr="00955A98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55A9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24</w:t>
            </w:r>
            <w:r w:rsidRPr="000E7FC1">
              <w:t>.04.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040A3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t>Всероссийская</w:t>
            </w:r>
            <w:proofErr w:type="spellEnd"/>
            <w:r>
              <w:t xml:space="preserve"> </w:t>
            </w:r>
            <w:proofErr w:type="spellStart"/>
            <w:r>
              <w:t>проверочная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11CF9" w:rsidRDefault="00DF7F2E" w:rsidP="00DF7F2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11CF9" w:rsidRDefault="00DF7F2E" w:rsidP="00DF7F2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25</w:t>
            </w:r>
            <w:r w:rsidRPr="000E7FC1">
              <w:t>.04.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040A3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E9395B" w:rsidRDefault="00DF7F2E" w:rsidP="00DF7F2E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График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движения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955A98" w:rsidRDefault="00DF7F2E" w:rsidP="00DF7F2E">
            <w:r w:rsidRPr="00955A98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955A9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26.</w:t>
            </w:r>
            <w:r w:rsidRPr="000E7FC1">
              <w:t>04.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ED41B7" w:rsidTr="00ED41B7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41B7" w:rsidRDefault="00ED41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41B7" w:rsidRPr="00E9395B" w:rsidRDefault="00ED41B7" w:rsidP="00E56E6A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8A3C32">
              <w:t>Контрольная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работа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41B7" w:rsidRDefault="00ED41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41B7" w:rsidRPr="00411CF9" w:rsidRDefault="00ED41B7" w:rsidP="000828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41B7" w:rsidRPr="00411CF9" w:rsidRDefault="00ED41B7" w:rsidP="0008288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B7" w:rsidRDefault="00ED41B7">
            <w:r>
              <w:rPr>
                <w:lang w:val="ru-RU"/>
              </w:rPr>
              <w:t>28</w:t>
            </w:r>
            <w:r w:rsidRPr="000E7FC1">
              <w:t>.04.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1B7" w:rsidRDefault="00ED41B7" w:rsidP="00ED41B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41B7" w:rsidRPr="00882D84" w:rsidRDefault="00882D84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ED41B7" w:rsidTr="00ED41B7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41B7" w:rsidRDefault="00ED41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41B7" w:rsidRDefault="00ED41B7" w:rsidP="00E56E6A"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ошибками</w:t>
            </w:r>
            <w:proofErr w:type="spellEnd"/>
            <w:r>
              <w:t>.</w:t>
            </w:r>
          </w:p>
          <w:p w:rsidR="00ED41B7" w:rsidRPr="00E9395B" w:rsidRDefault="00ED41B7" w:rsidP="00E56E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41B7" w:rsidRDefault="00ED41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41B7" w:rsidRPr="00955A98" w:rsidRDefault="00ED41B7" w:rsidP="00082883">
            <w:r w:rsidRPr="00955A98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41B7" w:rsidRDefault="00ED41B7" w:rsidP="00082883">
            <w:r w:rsidRPr="00955A98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41B7" w:rsidRDefault="00ED41B7" w:rsidP="00571800">
            <w:r w:rsidRPr="000E7FC1">
              <w:t>0</w:t>
            </w:r>
            <w:r>
              <w:rPr>
                <w:lang w:val="ru-RU"/>
              </w:rPr>
              <w:t>2</w:t>
            </w:r>
            <w:r w:rsidRPr="000E7FC1">
              <w:t>.0</w:t>
            </w:r>
            <w:r>
              <w:rPr>
                <w:lang w:val="ru-RU"/>
              </w:rPr>
              <w:t>5</w:t>
            </w:r>
            <w:r w:rsidRPr="000E7FC1"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1B7" w:rsidRDefault="00ED41B7" w:rsidP="00ED41B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41B7" w:rsidRPr="00882D84" w:rsidRDefault="00882D84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</w:tbl>
    <w:p w:rsidR="00D12657" w:rsidRDefault="00D12657">
      <w:pPr>
        <w:autoSpaceDE w:val="0"/>
        <w:autoSpaceDN w:val="0"/>
        <w:spacing w:after="0" w:line="14" w:lineRule="exact"/>
      </w:pPr>
    </w:p>
    <w:p w:rsidR="00D12657" w:rsidRDefault="00D12657">
      <w:pPr>
        <w:sectPr w:rsidR="00D12657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2657" w:rsidRDefault="00D1265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049"/>
        <w:gridCol w:w="850"/>
        <w:gridCol w:w="933"/>
        <w:gridCol w:w="1682"/>
      </w:tblGrid>
      <w:tr w:rsidR="00DF7F2E" w:rsidTr="00BF2E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roofErr w:type="spellStart"/>
            <w:r>
              <w:t>Повторение</w:t>
            </w:r>
            <w:proofErr w:type="spellEnd"/>
            <w:r>
              <w:t xml:space="preserve">. </w:t>
            </w:r>
            <w:proofErr w:type="spellStart"/>
            <w:r>
              <w:t>Нумерация</w:t>
            </w:r>
            <w:proofErr w:type="spellEnd"/>
            <w:r>
              <w:t xml:space="preserve"> </w:t>
            </w:r>
            <w:proofErr w:type="spellStart"/>
            <w:r>
              <w:t>многозначных</w:t>
            </w:r>
            <w:proofErr w:type="spellEnd"/>
            <w:r>
              <w:t xml:space="preserve"> </w:t>
            </w:r>
            <w:proofErr w:type="spellStart"/>
            <w:r>
              <w:t>чисел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A4051F" w:rsidRDefault="00DF7F2E" w:rsidP="00DF7F2E">
            <w:r w:rsidRPr="00A4051F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A4051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8D432C">
              <w:t>0</w:t>
            </w:r>
            <w:r>
              <w:rPr>
                <w:lang w:val="ru-RU"/>
              </w:rPr>
              <w:t>3</w:t>
            </w:r>
            <w:r w:rsidRPr="008D432C">
              <w:t>.05.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BF2E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D5153F" w:rsidRDefault="00DF7F2E" w:rsidP="00DF7F2E">
            <w:pPr>
              <w:rPr>
                <w:lang w:val="ru-RU"/>
              </w:rPr>
            </w:pPr>
            <w:r w:rsidRPr="00D5153F">
              <w:rPr>
                <w:lang w:val="ru-RU"/>
              </w:rPr>
              <w:t>Повторение. Действия с многозначными числами.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A4051F" w:rsidRDefault="00DF7F2E" w:rsidP="00DF7F2E">
            <w:r w:rsidRPr="00A4051F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A4051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8D432C">
              <w:t>0</w:t>
            </w:r>
            <w:r>
              <w:rPr>
                <w:lang w:val="ru-RU"/>
              </w:rPr>
              <w:t>5</w:t>
            </w:r>
            <w:r w:rsidRPr="008D432C">
              <w:t>.05.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BF2E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roofErr w:type="spellStart"/>
            <w:r>
              <w:t>Повторение</w:t>
            </w:r>
            <w:proofErr w:type="spellEnd"/>
            <w:r>
              <w:t xml:space="preserve">. </w:t>
            </w:r>
            <w:proofErr w:type="spellStart"/>
            <w:r>
              <w:t>Именованные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A4051F" w:rsidRDefault="00DF7F2E" w:rsidP="00DF7F2E">
            <w:r w:rsidRPr="00A4051F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A4051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8D432C">
              <w:t>0</w:t>
            </w:r>
            <w:r>
              <w:rPr>
                <w:lang w:val="ru-RU"/>
              </w:rPr>
              <w:t>8</w:t>
            </w:r>
            <w:r w:rsidRPr="008D432C">
              <w:t>.05.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BF2E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roofErr w:type="spellStart"/>
            <w:r>
              <w:t>Повторение</w:t>
            </w:r>
            <w:proofErr w:type="spellEnd"/>
            <w:r>
              <w:t xml:space="preserve">. </w:t>
            </w:r>
            <w:proofErr w:type="spellStart"/>
            <w:r>
              <w:t>Задачи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движение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A4051F" w:rsidRDefault="00DF7F2E" w:rsidP="00DF7F2E">
            <w:r w:rsidRPr="00A4051F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A4051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8D432C">
              <w:t>0</w:t>
            </w:r>
            <w:r>
              <w:rPr>
                <w:lang w:val="ru-RU"/>
              </w:rPr>
              <w:t>9</w:t>
            </w:r>
            <w:r w:rsidRPr="008D432C">
              <w:t>.05.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BF2E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roofErr w:type="spellStart"/>
            <w:r>
              <w:t>Повторение</w:t>
            </w:r>
            <w:proofErr w:type="spellEnd"/>
            <w:r>
              <w:t xml:space="preserve">. </w:t>
            </w:r>
            <w:proofErr w:type="spellStart"/>
            <w:r>
              <w:t>Задачи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движение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A4051F" w:rsidRDefault="00DF7F2E" w:rsidP="00DF7F2E">
            <w:r w:rsidRPr="00A4051F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A4051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10</w:t>
            </w:r>
            <w:r w:rsidRPr="008D432C">
              <w:t>.05.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BF2E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D5153F" w:rsidRDefault="00DF7F2E" w:rsidP="00DF7F2E">
            <w:pPr>
              <w:rPr>
                <w:lang w:val="ru-RU"/>
              </w:rPr>
            </w:pPr>
            <w:r w:rsidRPr="00D5153F">
              <w:rPr>
                <w:lang w:val="ru-RU"/>
              </w:rPr>
              <w:t>Повторение. Нахождение площади и периметра.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A4051F" w:rsidRDefault="00DF7F2E" w:rsidP="00DF7F2E">
            <w:r w:rsidRPr="00A4051F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A4051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12</w:t>
            </w:r>
            <w:r w:rsidRPr="008D432C">
              <w:t>.05.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882D84">
        <w:trPr>
          <w:trHeight w:hRule="exact" w:val="59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 w:rsidRPr="008A3C32">
              <w:t>онтрольная</w:t>
            </w:r>
            <w:proofErr w:type="spellEnd"/>
            <w:r w:rsidRPr="008A3C32">
              <w:t xml:space="preserve"> </w:t>
            </w:r>
            <w:proofErr w:type="spellStart"/>
            <w:r w:rsidRPr="008A3C32">
              <w:t>работа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11CF9" w:rsidRDefault="00DF7F2E" w:rsidP="00DF7F2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411CF9" w:rsidRDefault="00DF7F2E" w:rsidP="00DF7F2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15</w:t>
            </w:r>
            <w:r w:rsidRPr="008D432C">
              <w:t>.05.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Pr="00882D84" w:rsidRDefault="00882D84" w:rsidP="00DF7F2E">
            <w:pPr>
              <w:spacing w:after="0" w:line="259" w:lineRule="auto"/>
              <w:rPr>
                <w:lang w:val="ru-RU"/>
              </w:rPr>
            </w:pPr>
            <w:r>
              <w:rPr>
                <w:sz w:val="23"/>
                <w:lang w:val="ru-RU"/>
              </w:rPr>
              <w:t>Контрольная работа</w:t>
            </w:r>
          </w:p>
        </w:tc>
      </w:tr>
      <w:tr w:rsidR="00DF7F2E" w:rsidTr="00BF2E7A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ошибками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A4051F" w:rsidRDefault="00DF7F2E" w:rsidP="00DF7F2E">
            <w:r w:rsidRPr="00A4051F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A4051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16</w:t>
            </w:r>
            <w:r w:rsidRPr="008D432C">
              <w:t>.05.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BF2E7A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roofErr w:type="spellStart"/>
            <w:r>
              <w:t>Повторение</w:t>
            </w:r>
            <w:proofErr w:type="spellEnd"/>
            <w:r>
              <w:t xml:space="preserve">.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A4051F" w:rsidRDefault="00DF7F2E" w:rsidP="00DF7F2E">
            <w:r w:rsidRPr="00A4051F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A4051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17</w:t>
            </w:r>
            <w:r w:rsidRPr="008D432C">
              <w:t>.05.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BF2E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roofErr w:type="spellStart"/>
            <w:r>
              <w:t>Повторение</w:t>
            </w:r>
            <w:proofErr w:type="spellEnd"/>
            <w:r>
              <w:t xml:space="preserve">.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A4051F" w:rsidRDefault="00DF7F2E" w:rsidP="00DF7F2E">
            <w:r w:rsidRPr="00A4051F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A4051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19</w:t>
            </w:r>
            <w:r w:rsidRPr="008D432C">
              <w:t>.05.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BF2E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roofErr w:type="spellStart"/>
            <w:r>
              <w:t>Повторение</w:t>
            </w:r>
            <w:proofErr w:type="spellEnd"/>
            <w:r>
              <w:t xml:space="preserve">.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A4051F" w:rsidRDefault="00DF7F2E" w:rsidP="00DF7F2E">
            <w:r w:rsidRPr="00A4051F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571800" w:rsidRDefault="00DF7F2E" w:rsidP="00DF7F2E">
            <w:pPr>
              <w:rPr>
                <w:lang w:val="ru-RU"/>
              </w:rPr>
            </w:pPr>
            <w:r w:rsidRPr="00A4051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</w:t>
            </w:r>
            <w:r w:rsidRPr="008D432C">
              <w:t>2.05.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BF2E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roofErr w:type="spellStart"/>
            <w:r>
              <w:t>Повторение</w:t>
            </w:r>
            <w:proofErr w:type="spellEnd"/>
            <w:r>
              <w:t xml:space="preserve"> и </w:t>
            </w:r>
            <w:proofErr w:type="spellStart"/>
            <w:r>
              <w:t>закрепление</w:t>
            </w:r>
            <w:proofErr w:type="spellEnd"/>
            <w:r>
              <w:t xml:space="preserve"> </w:t>
            </w:r>
            <w:proofErr w:type="spellStart"/>
            <w:r>
              <w:t>пройденного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A4051F" w:rsidRDefault="00DF7F2E" w:rsidP="00DF7F2E">
            <w:r w:rsidRPr="00A4051F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A4051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23</w:t>
            </w:r>
            <w:r w:rsidRPr="008D432C">
              <w:t>.05.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BF2E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roofErr w:type="spellStart"/>
            <w:r>
              <w:t>Повторение</w:t>
            </w:r>
            <w:proofErr w:type="spellEnd"/>
            <w:r>
              <w:t xml:space="preserve"> и </w:t>
            </w:r>
            <w:proofErr w:type="spellStart"/>
            <w:r>
              <w:t>закрепление</w:t>
            </w:r>
            <w:proofErr w:type="spellEnd"/>
            <w:r>
              <w:t xml:space="preserve"> </w:t>
            </w:r>
            <w:proofErr w:type="spellStart"/>
            <w:r>
              <w:t>пройденного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A4051F" w:rsidRDefault="00DF7F2E" w:rsidP="00DF7F2E">
            <w:r w:rsidRPr="00A4051F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A4051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24</w:t>
            </w:r>
            <w:r w:rsidRPr="008D432C">
              <w:t>.05.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BF2E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roofErr w:type="spellStart"/>
            <w:r>
              <w:t>Повторение</w:t>
            </w:r>
            <w:proofErr w:type="spellEnd"/>
            <w:r>
              <w:t xml:space="preserve"> и </w:t>
            </w:r>
            <w:proofErr w:type="spellStart"/>
            <w:r>
              <w:t>закрепление</w:t>
            </w:r>
            <w:proofErr w:type="spellEnd"/>
            <w:r>
              <w:t xml:space="preserve"> </w:t>
            </w:r>
            <w:proofErr w:type="spellStart"/>
            <w:r>
              <w:t>пройденного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A4051F" w:rsidRDefault="00DF7F2E" w:rsidP="00DF7F2E">
            <w:r w:rsidRPr="00A4051F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A4051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25</w:t>
            </w:r>
            <w:r w:rsidRPr="008D432C">
              <w:t>.05.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BF2E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roofErr w:type="spellStart"/>
            <w:r>
              <w:t>Повторение</w:t>
            </w:r>
            <w:proofErr w:type="spellEnd"/>
            <w:r>
              <w:t xml:space="preserve"> и </w:t>
            </w:r>
            <w:proofErr w:type="spellStart"/>
            <w:r>
              <w:t>закрепление</w:t>
            </w:r>
            <w:proofErr w:type="spellEnd"/>
            <w:r>
              <w:t xml:space="preserve"> </w:t>
            </w:r>
            <w:proofErr w:type="spellStart"/>
            <w:r>
              <w:t>пройденного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A4051F" w:rsidRDefault="00DF7F2E" w:rsidP="00DF7F2E">
            <w:r w:rsidRPr="00A4051F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A4051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29</w:t>
            </w:r>
            <w:r w:rsidRPr="008D432C">
              <w:t>.05.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F7F2E" w:rsidTr="00BF2E7A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roofErr w:type="spellStart"/>
            <w:r>
              <w:t>Повторение</w:t>
            </w:r>
            <w:proofErr w:type="spellEnd"/>
            <w:r>
              <w:t xml:space="preserve"> и </w:t>
            </w:r>
            <w:proofErr w:type="spellStart"/>
            <w:r>
              <w:t>закрепление</w:t>
            </w:r>
            <w:proofErr w:type="spellEnd"/>
            <w:r>
              <w:t xml:space="preserve"> </w:t>
            </w:r>
            <w:proofErr w:type="spellStart"/>
            <w:r>
              <w:t>пройденного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Pr="00A4051F" w:rsidRDefault="00DF7F2E" w:rsidP="00DF7F2E">
            <w:r w:rsidRPr="00A4051F"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 w:rsidRPr="00A4051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F7F2E" w:rsidRDefault="00DF7F2E" w:rsidP="00DF7F2E">
            <w:r>
              <w:rPr>
                <w:lang w:val="ru-RU"/>
              </w:rPr>
              <w:t>30</w:t>
            </w:r>
            <w:r w:rsidRPr="008D432C">
              <w:t>.05.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F2E" w:rsidRDefault="00DF7F2E" w:rsidP="00DF7F2E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7F2E" w:rsidRDefault="00DF7F2E" w:rsidP="00DF7F2E">
            <w:pPr>
              <w:spacing w:after="0" w:line="259" w:lineRule="auto"/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D12657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Pr="00082883" w:rsidRDefault="0008288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82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657" w:rsidRDefault="0008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</w:t>
            </w:r>
          </w:p>
        </w:tc>
      </w:tr>
    </w:tbl>
    <w:p w:rsidR="00D12657" w:rsidRDefault="00D12657">
      <w:pPr>
        <w:autoSpaceDE w:val="0"/>
        <w:autoSpaceDN w:val="0"/>
        <w:spacing w:after="0" w:line="14" w:lineRule="exact"/>
      </w:pPr>
    </w:p>
    <w:p w:rsidR="00D12657" w:rsidRDefault="00D12657">
      <w:pPr>
        <w:sectPr w:rsidR="00D1265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2657" w:rsidRDefault="00D12657">
      <w:pPr>
        <w:autoSpaceDE w:val="0"/>
        <w:autoSpaceDN w:val="0"/>
        <w:spacing w:after="78" w:line="220" w:lineRule="exact"/>
      </w:pPr>
    </w:p>
    <w:p w:rsidR="00DF7F2E" w:rsidRPr="008A2980" w:rsidRDefault="00DF7F2E" w:rsidP="00DF7F2E">
      <w:pPr>
        <w:pStyle w:val="1"/>
        <w:ind w:left="-2"/>
        <w:rPr>
          <w:lang w:val="ru-RU"/>
        </w:rPr>
      </w:pPr>
      <w:r w:rsidRPr="008A2980">
        <w:rPr>
          <w:lang w:val="ru-RU"/>
        </w:rPr>
        <w:t xml:space="preserve">УЧЕБНО-МЕТОДИЧЕСКОЕ ОБЕСПЕЧЕНИЕ ОБРАЗОВАТЕЛЬНОГО ПРОЦЕССА </w:t>
      </w:r>
    </w:p>
    <w:p w:rsidR="00DF7F2E" w:rsidRDefault="00DF7F2E" w:rsidP="00DF7F2E">
      <w:pPr>
        <w:spacing w:after="270" w:line="259" w:lineRule="auto"/>
        <w:ind w:left="3" w:right="-509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AB70EEC" wp14:editId="6BC45703">
                <wp:extent cx="6707471" cy="7622"/>
                <wp:effectExtent l="0" t="0" r="0" b="0"/>
                <wp:docPr id="47203" name="Group 47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71764" name="Shape 7176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71388" id="Group 47203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iNMjnoECAABZ&#10;BgAADgAAAAAAAAAAAAAAAAAuAgAAZHJzL2Uyb0RvYy54bWxQSwECLQAUAAYACAAAACEAgqWMWtoA&#10;AAAEAQAADwAAAAAAAAAAAAAAAADbBAAAZHJzL2Rvd25yZXYueG1sUEsFBgAAAAAEAAQA8wAAAOIF&#10;AAAAAA==&#10;">
                <v:shape id="Shape 71764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DF7F2E" w:rsidRPr="00C54713" w:rsidRDefault="00DF7F2E" w:rsidP="00DF7F2E">
      <w:pPr>
        <w:pStyle w:val="1"/>
        <w:ind w:left="-2"/>
        <w:rPr>
          <w:lang w:val="ru-RU"/>
        </w:rPr>
      </w:pPr>
      <w:r w:rsidRPr="00C54713">
        <w:rPr>
          <w:lang w:val="ru-RU"/>
        </w:rPr>
        <w:t>ОБЯЗАТЕЛЬНЫЕ УЧЕБНЫЕ МАТЕРИАЛЫ ДЛЯ УЧЕНИКА</w:t>
      </w:r>
    </w:p>
    <w:p w:rsidR="00DF7F2E" w:rsidRPr="00C54713" w:rsidRDefault="00DF7F2E" w:rsidP="00DF7F2E">
      <w:pPr>
        <w:spacing w:after="5"/>
        <w:ind w:left="13" w:right="86"/>
        <w:rPr>
          <w:lang w:val="ru-RU"/>
        </w:rPr>
      </w:pPr>
      <w:r w:rsidRPr="00C54713">
        <w:rPr>
          <w:lang w:val="ru-RU"/>
        </w:rPr>
        <w:t xml:space="preserve">Математика (в 3 частях), </w:t>
      </w:r>
      <w:r w:rsidR="000333E8">
        <w:rPr>
          <w:lang w:val="ru-RU"/>
        </w:rPr>
        <w:t>4</w:t>
      </w:r>
      <w:r w:rsidRPr="00C54713">
        <w:rPr>
          <w:lang w:val="ru-RU"/>
        </w:rPr>
        <w:t xml:space="preserve"> класс /Петерсон Л.Г., ООО «БИНОМ. Лаборатория знаний»; АО</w:t>
      </w:r>
    </w:p>
    <w:p w:rsidR="00DF7F2E" w:rsidRPr="00C54713" w:rsidRDefault="00DF7F2E" w:rsidP="00DF7F2E">
      <w:pPr>
        <w:spacing w:after="192"/>
        <w:ind w:left="13" w:right="6071"/>
        <w:rPr>
          <w:lang w:val="ru-RU"/>
        </w:rPr>
      </w:pPr>
      <w:r w:rsidRPr="00C54713">
        <w:rPr>
          <w:lang w:val="ru-RU"/>
        </w:rPr>
        <w:t xml:space="preserve">«Издательство Просвещение»; </w:t>
      </w:r>
    </w:p>
    <w:p w:rsidR="00DF7F2E" w:rsidRPr="00C54713" w:rsidRDefault="00DF7F2E" w:rsidP="00DF7F2E">
      <w:pPr>
        <w:spacing w:after="132" w:line="259" w:lineRule="auto"/>
        <w:ind w:left="-2"/>
        <w:rPr>
          <w:lang w:val="ru-RU"/>
        </w:rPr>
      </w:pPr>
      <w:r w:rsidRPr="00C54713">
        <w:rPr>
          <w:b/>
          <w:lang w:val="ru-RU"/>
        </w:rPr>
        <w:t>МЕТОДИЧЕСКИЕ МАТЕРИАЛЫ ДЛЯ УЧИТЕЛЯ</w:t>
      </w:r>
    </w:p>
    <w:p w:rsidR="00DF7F2E" w:rsidRPr="00C54713" w:rsidRDefault="00DF7F2E" w:rsidP="00DF7F2E">
      <w:pPr>
        <w:spacing w:after="197"/>
        <w:ind w:left="13" w:right="86"/>
        <w:rPr>
          <w:lang w:val="ru-RU"/>
        </w:rPr>
      </w:pPr>
      <w:r w:rsidRPr="00C54713">
        <w:rPr>
          <w:lang w:val="ru-RU"/>
        </w:rPr>
        <w:t xml:space="preserve">Поурочные разработки по математике. </w:t>
      </w:r>
      <w:r w:rsidR="000333E8">
        <w:rPr>
          <w:lang w:val="ru-RU"/>
        </w:rPr>
        <w:t>4</w:t>
      </w:r>
      <w:bookmarkStart w:id="0" w:name="_GoBack"/>
      <w:bookmarkEnd w:id="0"/>
      <w:r w:rsidRPr="00C54713">
        <w:rPr>
          <w:lang w:val="ru-RU"/>
        </w:rPr>
        <w:t xml:space="preserve"> класс</w:t>
      </w:r>
    </w:p>
    <w:p w:rsidR="00DF7F2E" w:rsidRPr="00C54713" w:rsidRDefault="00DF7F2E" w:rsidP="00DF7F2E">
      <w:pPr>
        <w:spacing w:after="132" w:line="259" w:lineRule="auto"/>
        <w:ind w:left="-2"/>
        <w:rPr>
          <w:lang w:val="ru-RU"/>
        </w:rPr>
      </w:pPr>
      <w:r w:rsidRPr="00C54713">
        <w:rPr>
          <w:b/>
          <w:lang w:val="ru-RU"/>
        </w:rPr>
        <w:t>ЦИФРОВЫЕ ОБРАЗОВАТЕЛЬНЫЕ РЕСУРСЫ И РЕСУРСЫ СЕТИ ИНТЕРНЕТ</w:t>
      </w:r>
    </w:p>
    <w:p w:rsidR="00DF7F2E" w:rsidRPr="008A2980" w:rsidRDefault="00DF7F2E" w:rsidP="00DF7F2E">
      <w:pPr>
        <w:autoSpaceDE w:val="0"/>
        <w:autoSpaceDN w:val="0"/>
        <w:spacing w:before="264" w:after="0" w:line="230" w:lineRule="auto"/>
        <w:rPr>
          <w:b/>
          <w:lang w:val="ru-RU"/>
        </w:rPr>
      </w:pPr>
      <w:r w:rsidRPr="008A2980">
        <w:rPr>
          <w:b/>
          <w:lang w:val="ru-RU"/>
        </w:rPr>
        <w:t>ЦИФРОВЫЕ ОБРАЗОВАТЕЛЬНЫЕ РЕСУРСЫ И РЕСУРСЫ СЕТИ ИНТЕРНЕТ</w:t>
      </w:r>
    </w:p>
    <w:p w:rsidR="00DF7F2E" w:rsidRPr="008A2980" w:rsidRDefault="00DF7F2E" w:rsidP="00DF7F2E">
      <w:pPr>
        <w:rPr>
          <w:lang w:val="ru-RU"/>
        </w:rPr>
      </w:pPr>
      <w:r w:rsidRPr="008A2980">
        <w:rPr>
          <w:lang w:val="ru-RU"/>
        </w:rPr>
        <w:t>1.</w:t>
      </w:r>
      <w:r w:rsidRPr="008A2980">
        <w:rPr>
          <w:lang w:val="ru-RU"/>
        </w:rPr>
        <w:tab/>
        <w:t xml:space="preserve">«Единое окно доступа к образовательным ресурсам»- </w:t>
      </w:r>
      <w:r w:rsidRPr="008A2980">
        <w:t>http</w:t>
      </w:r>
      <w:r w:rsidRPr="008A2980">
        <w:rPr>
          <w:lang w:val="ru-RU"/>
        </w:rPr>
        <w:t>://</w:t>
      </w:r>
      <w:r w:rsidRPr="008A2980">
        <w:t>windows</w:t>
      </w:r>
      <w:r w:rsidRPr="008A2980">
        <w:rPr>
          <w:lang w:val="ru-RU"/>
        </w:rPr>
        <w:t>.</w:t>
      </w:r>
      <w:proofErr w:type="spellStart"/>
      <w:r w:rsidRPr="008A2980">
        <w:t>edu</w:t>
      </w:r>
      <w:proofErr w:type="spellEnd"/>
      <w:r w:rsidRPr="008A2980">
        <w:rPr>
          <w:lang w:val="ru-RU"/>
        </w:rPr>
        <w:t>/</w:t>
      </w:r>
      <w:proofErr w:type="spellStart"/>
      <w:r w:rsidRPr="008A2980">
        <w:t>ru</w:t>
      </w:r>
      <w:proofErr w:type="spellEnd"/>
    </w:p>
    <w:p w:rsidR="00DF7F2E" w:rsidRPr="008A2980" w:rsidRDefault="00DF7F2E" w:rsidP="00DF7F2E">
      <w:pPr>
        <w:rPr>
          <w:lang w:val="ru-RU"/>
        </w:rPr>
      </w:pPr>
      <w:r w:rsidRPr="008A2980">
        <w:rPr>
          <w:lang w:val="ru-RU"/>
        </w:rPr>
        <w:t>2.</w:t>
      </w:r>
      <w:r w:rsidRPr="008A2980">
        <w:rPr>
          <w:lang w:val="ru-RU"/>
        </w:rPr>
        <w:tab/>
        <w:t xml:space="preserve">«Единая коллекция цифровых образовательных ресурсов» - </w:t>
      </w:r>
      <w:r w:rsidRPr="008A2980">
        <w:t>http</w:t>
      </w:r>
      <w:r w:rsidRPr="008A2980">
        <w:rPr>
          <w:lang w:val="ru-RU"/>
        </w:rPr>
        <w:t>://</w:t>
      </w:r>
      <w:r w:rsidRPr="008A2980">
        <w:t>school</w:t>
      </w:r>
      <w:r w:rsidRPr="008A2980">
        <w:rPr>
          <w:lang w:val="ru-RU"/>
        </w:rPr>
        <w:t>-</w:t>
      </w:r>
      <w:proofErr w:type="spellStart"/>
      <w:r w:rsidRPr="008A2980">
        <w:t>collektion</w:t>
      </w:r>
      <w:proofErr w:type="spellEnd"/>
      <w:r w:rsidRPr="008A2980">
        <w:rPr>
          <w:lang w:val="ru-RU"/>
        </w:rPr>
        <w:t>.</w:t>
      </w:r>
      <w:proofErr w:type="spellStart"/>
      <w:r w:rsidRPr="008A2980">
        <w:t>edu</w:t>
      </w:r>
      <w:proofErr w:type="spellEnd"/>
      <w:r w:rsidRPr="008A2980">
        <w:rPr>
          <w:lang w:val="ru-RU"/>
        </w:rPr>
        <w:t>/</w:t>
      </w:r>
      <w:proofErr w:type="spellStart"/>
      <w:r w:rsidRPr="008A2980">
        <w:t>ru</w:t>
      </w:r>
      <w:proofErr w:type="spellEnd"/>
    </w:p>
    <w:p w:rsidR="00DF7F2E" w:rsidRPr="008A2980" w:rsidRDefault="00DF7F2E" w:rsidP="00DF7F2E">
      <w:pPr>
        <w:rPr>
          <w:lang w:val="ru-RU"/>
        </w:rPr>
      </w:pPr>
      <w:r w:rsidRPr="008A2980">
        <w:rPr>
          <w:lang w:val="ru-RU"/>
        </w:rPr>
        <w:t>3.</w:t>
      </w:r>
      <w:r w:rsidRPr="008A2980">
        <w:rPr>
          <w:lang w:val="ru-RU"/>
        </w:rPr>
        <w:tab/>
        <w:t>«Федеральный центр информационных образовательных ресурсов» -</w:t>
      </w:r>
      <w:r w:rsidRPr="008A2980">
        <w:t>http</w:t>
      </w:r>
      <w:r w:rsidRPr="008A2980">
        <w:rPr>
          <w:lang w:val="ru-RU"/>
        </w:rPr>
        <w:t>://</w:t>
      </w:r>
      <w:proofErr w:type="spellStart"/>
      <w:r w:rsidRPr="008A2980">
        <w:t>fcior</w:t>
      </w:r>
      <w:proofErr w:type="spellEnd"/>
      <w:r w:rsidRPr="008A2980">
        <w:rPr>
          <w:lang w:val="ru-RU"/>
        </w:rPr>
        <w:t>.</w:t>
      </w:r>
      <w:proofErr w:type="spellStart"/>
      <w:r w:rsidRPr="008A2980">
        <w:t>edu</w:t>
      </w:r>
      <w:proofErr w:type="spellEnd"/>
      <w:r w:rsidRPr="008A2980">
        <w:rPr>
          <w:lang w:val="ru-RU"/>
        </w:rPr>
        <w:t>.</w:t>
      </w:r>
      <w:proofErr w:type="spellStart"/>
      <w:r w:rsidRPr="008A2980">
        <w:t>ru</w:t>
      </w:r>
      <w:proofErr w:type="spellEnd"/>
      <w:r w:rsidRPr="008A2980">
        <w:rPr>
          <w:lang w:val="ru-RU"/>
        </w:rPr>
        <w:t xml:space="preserve">, </w:t>
      </w:r>
      <w:r w:rsidRPr="008A2980">
        <w:t>http</w:t>
      </w:r>
      <w:r w:rsidRPr="008A2980">
        <w:rPr>
          <w:lang w:val="ru-RU"/>
        </w:rPr>
        <w:t>://</w:t>
      </w:r>
      <w:proofErr w:type="spellStart"/>
      <w:r w:rsidRPr="008A2980">
        <w:t>eor</w:t>
      </w:r>
      <w:proofErr w:type="spellEnd"/>
      <w:r w:rsidRPr="008A2980">
        <w:rPr>
          <w:lang w:val="ru-RU"/>
        </w:rPr>
        <w:t>.</w:t>
      </w:r>
      <w:proofErr w:type="spellStart"/>
      <w:r w:rsidRPr="008A2980">
        <w:t>edu</w:t>
      </w:r>
      <w:proofErr w:type="spellEnd"/>
      <w:r w:rsidRPr="008A2980">
        <w:rPr>
          <w:lang w:val="ru-RU"/>
        </w:rPr>
        <w:t>.</w:t>
      </w:r>
      <w:proofErr w:type="spellStart"/>
      <w:r w:rsidRPr="008A2980">
        <w:t>ru</w:t>
      </w:r>
      <w:proofErr w:type="spellEnd"/>
    </w:p>
    <w:p w:rsidR="00DF7F2E" w:rsidRPr="008A2980" w:rsidRDefault="00DF7F2E" w:rsidP="00DF7F2E">
      <w:pPr>
        <w:rPr>
          <w:lang w:val="ru-RU"/>
        </w:rPr>
      </w:pPr>
      <w:r w:rsidRPr="008A2980">
        <w:rPr>
          <w:lang w:val="ru-RU"/>
        </w:rPr>
        <w:t>4.</w:t>
      </w:r>
      <w:r w:rsidRPr="008A2980">
        <w:rPr>
          <w:lang w:val="ru-RU"/>
        </w:rPr>
        <w:tab/>
        <w:t>Каталог образовательных ресурсов сети Интернет для школы</w:t>
      </w:r>
      <w:r w:rsidRPr="008A2980">
        <w:t>http</w:t>
      </w:r>
      <w:r w:rsidRPr="008A2980">
        <w:rPr>
          <w:lang w:val="ru-RU"/>
        </w:rPr>
        <w:t>://</w:t>
      </w:r>
      <w:proofErr w:type="spellStart"/>
      <w:r w:rsidRPr="008A2980">
        <w:t>katalog</w:t>
      </w:r>
      <w:proofErr w:type="spellEnd"/>
      <w:r w:rsidRPr="008A2980">
        <w:rPr>
          <w:lang w:val="ru-RU"/>
        </w:rPr>
        <w:t>.</w:t>
      </w:r>
      <w:proofErr w:type="spellStart"/>
      <w:r w:rsidRPr="008A2980">
        <w:t>iot</w:t>
      </w:r>
      <w:proofErr w:type="spellEnd"/>
      <w:r w:rsidRPr="008A2980">
        <w:rPr>
          <w:lang w:val="ru-RU"/>
        </w:rPr>
        <w:t>.</w:t>
      </w:r>
      <w:proofErr w:type="spellStart"/>
      <w:r w:rsidRPr="008A2980">
        <w:t>ru</w:t>
      </w:r>
      <w:proofErr w:type="spellEnd"/>
      <w:r w:rsidRPr="008A2980">
        <w:rPr>
          <w:lang w:val="ru-RU"/>
        </w:rPr>
        <w:t>/</w:t>
      </w:r>
    </w:p>
    <w:p w:rsidR="00DF7F2E" w:rsidRPr="008A2980" w:rsidRDefault="00DF7F2E" w:rsidP="00DF7F2E">
      <w:pPr>
        <w:rPr>
          <w:lang w:val="ru-RU"/>
        </w:rPr>
      </w:pPr>
      <w:r w:rsidRPr="008A2980">
        <w:rPr>
          <w:lang w:val="ru-RU"/>
        </w:rPr>
        <w:t>5.</w:t>
      </w:r>
      <w:r w:rsidRPr="008A2980">
        <w:rPr>
          <w:lang w:val="ru-RU"/>
        </w:rPr>
        <w:tab/>
        <w:t>Библиотека материалов для начальной школы</w:t>
      </w:r>
      <w:r w:rsidRPr="008A2980">
        <w:t>http</w:t>
      </w:r>
      <w:r w:rsidRPr="008A2980">
        <w:rPr>
          <w:lang w:val="ru-RU"/>
        </w:rPr>
        <w:t>://</w:t>
      </w:r>
      <w:r w:rsidRPr="008A2980">
        <w:t>www</w:t>
      </w:r>
      <w:r w:rsidRPr="008A2980">
        <w:rPr>
          <w:lang w:val="ru-RU"/>
        </w:rPr>
        <w:t>.</w:t>
      </w:r>
      <w:proofErr w:type="spellStart"/>
      <w:r w:rsidRPr="008A2980">
        <w:t>nachalka</w:t>
      </w:r>
      <w:proofErr w:type="spellEnd"/>
      <w:r w:rsidRPr="008A2980">
        <w:rPr>
          <w:lang w:val="ru-RU"/>
        </w:rPr>
        <w:t>.</w:t>
      </w:r>
      <w:r w:rsidRPr="008A2980">
        <w:t>com</w:t>
      </w:r>
      <w:r w:rsidRPr="008A2980">
        <w:rPr>
          <w:lang w:val="ru-RU"/>
        </w:rPr>
        <w:t>/</w:t>
      </w:r>
      <w:proofErr w:type="spellStart"/>
      <w:r w:rsidRPr="008A2980">
        <w:t>biblioteka</w:t>
      </w:r>
      <w:proofErr w:type="spellEnd"/>
    </w:p>
    <w:p w:rsidR="00DF7F2E" w:rsidRPr="008A2980" w:rsidRDefault="00DF7F2E" w:rsidP="00DF7F2E">
      <w:pPr>
        <w:rPr>
          <w:lang w:val="ru-RU"/>
        </w:rPr>
      </w:pPr>
      <w:r w:rsidRPr="008A2980">
        <w:rPr>
          <w:lang w:val="ru-RU"/>
        </w:rPr>
        <w:t>6.</w:t>
      </w:r>
      <w:r w:rsidRPr="008A2980">
        <w:rPr>
          <w:lang w:val="ru-RU"/>
        </w:rPr>
        <w:tab/>
      </w:r>
      <w:r w:rsidRPr="008A2980">
        <w:t>M</w:t>
      </w:r>
      <w:r w:rsidRPr="008A2980">
        <w:rPr>
          <w:lang w:val="ru-RU"/>
        </w:rPr>
        <w:t>е</w:t>
      </w:r>
      <w:proofErr w:type="spellStart"/>
      <w:r w:rsidRPr="008A2980">
        <w:t>todkabinet</w:t>
      </w:r>
      <w:proofErr w:type="spellEnd"/>
      <w:r w:rsidRPr="008A2980">
        <w:rPr>
          <w:lang w:val="ru-RU"/>
        </w:rPr>
        <w:t>.</w:t>
      </w:r>
      <w:proofErr w:type="spellStart"/>
      <w:r w:rsidRPr="008A2980">
        <w:t>eu</w:t>
      </w:r>
      <w:proofErr w:type="spellEnd"/>
      <w:r w:rsidRPr="008A2980">
        <w:rPr>
          <w:lang w:val="ru-RU"/>
        </w:rPr>
        <w:t>: информационно-методический кабинет</w:t>
      </w:r>
      <w:r w:rsidRPr="008A2980">
        <w:t>http</w:t>
      </w:r>
      <w:r w:rsidRPr="008A2980">
        <w:rPr>
          <w:lang w:val="ru-RU"/>
        </w:rPr>
        <w:t>://</w:t>
      </w:r>
      <w:r w:rsidRPr="008A2980">
        <w:t>www</w:t>
      </w:r>
      <w:r w:rsidRPr="008A2980">
        <w:rPr>
          <w:lang w:val="ru-RU"/>
        </w:rPr>
        <w:t>.</w:t>
      </w:r>
      <w:proofErr w:type="spellStart"/>
      <w:r w:rsidRPr="008A2980">
        <w:t>metodkabinet</w:t>
      </w:r>
      <w:proofErr w:type="spellEnd"/>
      <w:r w:rsidRPr="008A2980">
        <w:rPr>
          <w:lang w:val="ru-RU"/>
        </w:rPr>
        <w:t>.</w:t>
      </w:r>
      <w:proofErr w:type="spellStart"/>
      <w:r w:rsidRPr="008A2980">
        <w:t>eu</w:t>
      </w:r>
      <w:proofErr w:type="spellEnd"/>
      <w:r w:rsidRPr="008A2980">
        <w:rPr>
          <w:lang w:val="ru-RU"/>
        </w:rPr>
        <w:t>/</w:t>
      </w:r>
    </w:p>
    <w:p w:rsidR="00DF7F2E" w:rsidRPr="008A2980" w:rsidRDefault="00DF7F2E" w:rsidP="00DF7F2E">
      <w:pPr>
        <w:rPr>
          <w:lang w:val="ru-RU"/>
        </w:rPr>
      </w:pPr>
      <w:r w:rsidRPr="008A2980">
        <w:rPr>
          <w:lang w:val="ru-RU"/>
        </w:rPr>
        <w:t>7.</w:t>
      </w:r>
      <w:r w:rsidRPr="008A2980">
        <w:rPr>
          <w:lang w:val="ru-RU"/>
        </w:rPr>
        <w:tab/>
        <w:t xml:space="preserve">Каталог образовательных ресурсов сети «Интернет» </w:t>
      </w:r>
      <w:r w:rsidRPr="008A2980">
        <w:t>http</w:t>
      </w:r>
      <w:r w:rsidRPr="008A2980">
        <w:rPr>
          <w:lang w:val="ru-RU"/>
        </w:rPr>
        <w:t>://</w:t>
      </w:r>
      <w:r w:rsidRPr="008A2980">
        <w:t>catalog</w:t>
      </w:r>
      <w:r w:rsidRPr="008A2980">
        <w:rPr>
          <w:lang w:val="ru-RU"/>
        </w:rPr>
        <w:t>.</w:t>
      </w:r>
      <w:proofErr w:type="spellStart"/>
      <w:r w:rsidRPr="008A2980">
        <w:t>iot</w:t>
      </w:r>
      <w:proofErr w:type="spellEnd"/>
      <w:r w:rsidRPr="008A2980">
        <w:rPr>
          <w:lang w:val="ru-RU"/>
        </w:rPr>
        <w:t>.</w:t>
      </w:r>
      <w:proofErr w:type="spellStart"/>
      <w:r w:rsidRPr="008A2980">
        <w:t>ru</w:t>
      </w:r>
      <w:proofErr w:type="spellEnd"/>
    </w:p>
    <w:p w:rsidR="00DF7F2E" w:rsidRPr="008A2980" w:rsidRDefault="00DF7F2E" w:rsidP="00DF7F2E">
      <w:pPr>
        <w:rPr>
          <w:lang w:val="ru-RU"/>
        </w:rPr>
      </w:pPr>
      <w:r w:rsidRPr="008A2980">
        <w:rPr>
          <w:lang w:val="ru-RU"/>
        </w:rPr>
        <w:t>8.</w:t>
      </w:r>
      <w:r w:rsidRPr="008A2980">
        <w:rPr>
          <w:lang w:val="ru-RU"/>
        </w:rPr>
        <w:tab/>
        <w:t xml:space="preserve">Российский образовательный портал </w:t>
      </w:r>
      <w:r w:rsidRPr="008A2980">
        <w:t>http</w:t>
      </w:r>
      <w:r w:rsidRPr="008A2980">
        <w:rPr>
          <w:lang w:val="ru-RU"/>
        </w:rPr>
        <w:t>://</w:t>
      </w:r>
      <w:r w:rsidRPr="008A2980">
        <w:t>www</w:t>
      </w:r>
      <w:r w:rsidRPr="008A2980">
        <w:rPr>
          <w:lang w:val="ru-RU"/>
        </w:rPr>
        <w:t>.</w:t>
      </w:r>
      <w:r w:rsidRPr="008A2980">
        <w:t>school</w:t>
      </w:r>
      <w:r w:rsidRPr="008A2980">
        <w:rPr>
          <w:lang w:val="ru-RU"/>
        </w:rPr>
        <w:t>.</w:t>
      </w:r>
      <w:proofErr w:type="spellStart"/>
      <w:r w:rsidRPr="008A2980">
        <w:t>edu</w:t>
      </w:r>
      <w:proofErr w:type="spellEnd"/>
      <w:r w:rsidRPr="008A2980">
        <w:rPr>
          <w:lang w:val="ru-RU"/>
        </w:rPr>
        <w:t>.</w:t>
      </w:r>
      <w:proofErr w:type="spellStart"/>
      <w:r w:rsidRPr="008A2980">
        <w:t>ru</w:t>
      </w:r>
      <w:proofErr w:type="spellEnd"/>
    </w:p>
    <w:p w:rsidR="00DF7F2E" w:rsidRPr="008A2980" w:rsidRDefault="00DF7F2E" w:rsidP="00DF7F2E">
      <w:pPr>
        <w:rPr>
          <w:lang w:val="ru-RU"/>
        </w:rPr>
      </w:pPr>
      <w:r w:rsidRPr="008A2980">
        <w:rPr>
          <w:lang w:val="ru-RU"/>
        </w:rPr>
        <w:t>9.</w:t>
      </w:r>
      <w:r w:rsidRPr="008A2980">
        <w:rPr>
          <w:lang w:val="ru-RU"/>
        </w:rPr>
        <w:tab/>
        <w:t xml:space="preserve">Сайт Министерства образования и науки РФ </w:t>
      </w:r>
      <w:r w:rsidRPr="008A2980">
        <w:t>http</w:t>
      </w:r>
      <w:r w:rsidRPr="008A2980">
        <w:rPr>
          <w:lang w:val="ru-RU"/>
        </w:rPr>
        <w:t>://</w:t>
      </w:r>
      <w:r w:rsidRPr="008A2980">
        <w:t>www</w:t>
      </w:r>
      <w:r w:rsidRPr="008A2980">
        <w:rPr>
          <w:lang w:val="ru-RU"/>
        </w:rPr>
        <w:t>.</w:t>
      </w:r>
      <w:r w:rsidRPr="008A2980">
        <w:t>mon</w:t>
      </w:r>
      <w:r w:rsidRPr="008A2980">
        <w:rPr>
          <w:lang w:val="ru-RU"/>
        </w:rPr>
        <w:t>.</w:t>
      </w:r>
      <w:r w:rsidRPr="008A2980">
        <w:t>gov</w:t>
      </w:r>
      <w:r w:rsidRPr="008A2980">
        <w:rPr>
          <w:lang w:val="ru-RU"/>
        </w:rPr>
        <w:t>.</w:t>
      </w:r>
      <w:proofErr w:type="spellStart"/>
      <w:r w:rsidRPr="008A2980">
        <w:t>ru</w:t>
      </w:r>
      <w:proofErr w:type="spellEnd"/>
    </w:p>
    <w:p w:rsidR="00DF7F2E" w:rsidRPr="008A2980" w:rsidRDefault="00DF7F2E" w:rsidP="00DF7F2E">
      <w:pPr>
        <w:rPr>
          <w:lang w:val="ru-RU"/>
        </w:rPr>
      </w:pPr>
      <w:r w:rsidRPr="008A2980">
        <w:rPr>
          <w:lang w:val="ru-RU"/>
        </w:rPr>
        <w:t>10.</w:t>
      </w:r>
      <w:r w:rsidRPr="008A2980">
        <w:rPr>
          <w:lang w:val="ru-RU"/>
        </w:rPr>
        <w:tab/>
        <w:t xml:space="preserve">Сайт </w:t>
      </w:r>
      <w:proofErr w:type="spellStart"/>
      <w:r w:rsidRPr="008A2980">
        <w:rPr>
          <w:lang w:val="ru-RU"/>
        </w:rPr>
        <w:t>Рособразования</w:t>
      </w:r>
      <w:proofErr w:type="spellEnd"/>
      <w:r w:rsidRPr="008A2980">
        <w:rPr>
          <w:lang w:val="ru-RU"/>
        </w:rPr>
        <w:t xml:space="preserve"> - </w:t>
      </w:r>
      <w:r w:rsidRPr="008A2980">
        <w:t>http</w:t>
      </w:r>
      <w:r w:rsidRPr="008A2980">
        <w:rPr>
          <w:lang w:val="ru-RU"/>
        </w:rPr>
        <w:t>://</w:t>
      </w:r>
      <w:r w:rsidRPr="008A2980">
        <w:t>www</w:t>
      </w:r>
      <w:r w:rsidRPr="008A2980">
        <w:rPr>
          <w:lang w:val="ru-RU"/>
        </w:rPr>
        <w:t>.</w:t>
      </w:r>
      <w:r w:rsidRPr="008A2980">
        <w:t>ed</w:t>
      </w:r>
      <w:r w:rsidRPr="008A2980">
        <w:rPr>
          <w:lang w:val="ru-RU"/>
        </w:rPr>
        <w:t>.</w:t>
      </w:r>
      <w:r w:rsidRPr="008A2980">
        <w:t>gov</w:t>
      </w:r>
      <w:r w:rsidRPr="008A2980">
        <w:rPr>
          <w:lang w:val="ru-RU"/>
        </w:rPr>
        <w:t>.</w:t>
      </w:r>
      <w:proofErr w:type="spellStart"/>
      <w:r w:rsidRPr="008A2980">
        <w:t>ru</w:t>
      </w:r>
      <w:proofErr w:type="spellEnd"/>
    </w:p>
    <w:p w:rsidR="00DF7F2E" w:rsidRPr="008A2980" w:rsidRDefault="00DF7F2E" w:rsidP="00DF7F2E">
      <w:pPr>
        <w:rPr>
          <w:lang w:val="ru-RU"/>
        </w:rPr>
      </w:pPr>
      <w:r w:rsidRPr="008A2980">
        <w:rPr>
          <w:lang w:val="ru-RU"/>
        </w:rPr>
        <w:t>11.</w:t>
      </w:r>
      <w:r w:rsidRPr="008A2980">
        <w:rPr>
          <w:lang w:val="ru-RU"/>
        </w:rPr>
        <w:tab/>
        <w:t xml:space="preserve">Портал "Начальная школа" </w:t>
      </w:r>
      <w:r w:rsidRPr="008A2980">
        <w:t>http</w:t>
      </w:r>
      <w:r w:rsidRPr="008A2980">
        <w:rPr>
          <w:lang w:val="ru-RU"/>
        </w:rPr>
        <w:t>://</w:t>
      </w:r>
      <w:proofErr w:type="spellStart"/>
      <w:r w:rsidRPr="008A2980">
        <w:t>nachalka</w:t>
      </w:r>
      <w:proofErr w:type="spellEnd"/>
      <w:r w:rsidRPr="008A2980">
        <w:rPr>
          <w:lang w:val="ru-RU"/>
        </w:rPr>
        <w:t>.</w:t>
      </w:r>
      <w:proofErr w:type="spellStart"/>
      <w:r w:rsidRPr="008A2980">
        <w:t>edu</w:t>
      </w:r>
      <w:proofErr w:type="spellEnd"/>
      <w:r w:rsidRPr="008A2980">
        <w:rPr>
          <w:lang w:val="ru-RU"/>
        </w:rPr>
        <w:t>.</w:t>
      </w:r>
      <w:proofErr w:type="spellStart"/>
      <w:r w:rsidRPr="008A2980">
        <w:t>ru</w:t>
      </w:r>
      <w:proofErr w:type="spellEnd"/>
      <w:r w:rsidRPr="008A2980">
        <w:rPr>
          <w:lang w:val="ru-RU"/>
        </w:rPr>
        <w:t>/</w:t>
      </w:r>
    </w:p>
    <w:p w:rsidR="00DF7F2E" w:rsidRPr="008A2980" w:rsidRDefault="00DF7F2E" w:rsidP="00DF7F2E">
      <w:pPr>
        <w:rPr>
          <w:lang w:val="ru-RU"/>
        </w:rPr>
      </w:pPr>
      <w:r w:rsidRPr="008A2980">
        <w:rPr>
          <w:lang w:val="ru-RU"/>
        </w:rPr>
        <w:t>12.</w:t>
      </w:r>
      <w:r w:rsidRPr="008A2980">
        <w:rPr>
          <w:lang w:val="ru-RU"/>
        </w:rPr>
        <w:tab/>
        <w:t xml:space="preserve">Портал "Введение ФГОС НОО" </w:t>
      </w:r>
      <w:r w:rsidRPr="008A2980">
        <w:t>http</w:t>
      </w:r>
      <w:r w:rsidRPr="008A2980">
        <w:rPr>
          <w:lang w:val="ru-RU"/>
        </w:rPr>
        <w:t>://</w:t>
      </w:r>
      <w:proofErr w:type="spellStart"/>
      <w:r w:rsidRPr="008A2980">
        <w:t>nachalka</w:t>
      </w:r>
      <w:proofErr w:type="spellEnd"/>
      <w:r w:rsidRPr="008A2980">
        <w:rPr>
          <w:lang w:val="ru-RU"/>
        </w:rPr>
        <w:t>.</w:t>
      </w:r>
      <w:proofErr w:type="spellStart"/>
      <w:r w:rsidRPr="008A2980">
        <w:t>seminfo</w:t>
      </w:r>
      <w:proofErr w:type="spellEnd"/>
      <w:r w:rsidRPr="008A2980">
        <w:rPr>
          <w:lang w:val="ru-RU"/>
        </w:rPr>
        <w:t>.</w:t>
      </w:r>
      <w:proofErr w:type="spellStart"/>
      <w:r w:rsidRPr="008A2980">
        <w:t>ru</w:t>
      </w:r>
      <w:proofErr w:type="spellEnd"/>
      <w:r w:rsidRPr="008A2980">
        <w:rPr>
          <w:lang w:val="ru-RU"/>
        </w:rPr>
        <w:t>/</w:t>
      </w:r>
    </w:p>
    <w:p w:rsidR="00DF7F2E" w:rsidRPr="008A2980" w:rsidRDefault="00DF7F2E" w:rsidP="00DF7F2E">
      <w:pPr>
        <w:rPr>
          <w:rFonts w:ascii="Cambria" w:eastAsia="MS Mincho" w:hAnsi="Cambria"/>
          <w:lang w:val="ru-RU"/>
        </w:rPr>
        <w:sectPr w:rsidR="00DF7F2E" w:rsidRPr="008A298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8A2980">
        <w:rPr>
          <w:lang w:val="ru-RU"/>
        </w:rPr>
        <w:t>13.</w:t>
      </w:r>
      <w:r w:rsidRPr="008A2980">
        <w:rPr>
          <w:lang w:val="ru-RU"/>
        </w:rPr>
        <w:tab/>
        <w:t xml:space="preserve">Фестиваль педагогических идей </w:t>
      </w:r>
      <w:r w:rsidRPr="008A2980">
        <w:t>http</w:t>
      </w:r>
      <w:r w:rsidRPr="008A2980">
        <w:rPr>
          <w:lang w:val="ru-RU"/>
        </w:rPr>
        <w:t>://</w:t>
      </w:r>
      <w:r w:rsidRPr="008A2980">
        <w:t>festival</w:t>
      </w:r>
      <w:r w:rsidRPr="008A2980">
        <w:rPr>
          <w:lang w:val="ru-RU"/>
        </w:rPr>
        <w:t>.1</w:t>
      </w:r>
      <w:proofErr w:type="spellStart"/>
      <w:r w:rsidRPr="008A2980">
        <w:t>september</w:t>
      </w:r>
      <w:proofErr w:type="spellEnd"/>
      <w:r w:rsidRPr="008A2980">
        <w:rPr>
          <w:lang w:val="ru-RU"/>
        </w:rPr>
        <w:t>.</w:t>
      </w:r>
      <w:proofErr w:type="spellStart"/>
      <w:r w:rsidRPr="008A2980">
        <w:t>ru</w:t>
      </w:r>
      <w:proofErr w:type="spellEnd"/>
    </w:p>
    <w:p w:rsidR="00DF7F2E" w:rsidRPr="00C54713" w:rsidRDefault="00DF7F2E" w:rsidP="00DF7F2E">
      <w:pPr>
        <w:pStyle w:val="1"/>
        <w:ind w:left="-2"/>
        <w:rPr>
          <w:lang w:val="ru-RU"/>
        </w:rPr>
      </w:pPr>
      <w:r w:rsidRPr="00C54713">
        <w:rPr>
          <w:lang w:val="ru-RU"/>
        </w:rPr>
        <w:lastRenderedPageBreak/>
        <w:t>МАТЕРИАЛЬНО-ТЕХНИЧЕСКОЕ ОБЕСПЕЧЕНИЕ ОБРАЗОВАТЕЛЬНОГО ПРОЦЕССА</w:t>
      </w:r>
    </w:p>
    <w:p w:rsidR="00DF7F2E" w:rsidRDefault="00DF7F2E" w:rsidP="00DF7F2E">
      <w:pPr>
        <w:spacing w:after="270" w:line="259" w:lineRule="auto"/>
        <w:ind w:left="3" w:right="-509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64B01C7" wp14:editId="66901A83">
                <wp:extent cx="6707471" cy="7622"/>
                <wp:effectExtent l="0" t="0" r="0" b="0"/>
                <wp:docPr id="45403" name="Group 45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71766" name="Shape 7176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9FD11B" id="Group 45403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GU1cO6CAgAA&#10;WQYAAA4AAAAAAAAAAAAAAAAALgIAAGRycy9lMm9Eb2MueG1sUEsBAi0AFAAGAAgAAAAhAIKljFra&#10;AAAABAEAAA8AAAAAAAAAAAAAAAAA3AQAAGRycy9kb3ducmV2LnhtbFBLBQYAAAAABAAEAPMAAADj&#10;BQAAAAA=&#10;">
                <v:shape id="Shape 71766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DF7F2E" w:rsidRPr="00C54713" w:rsidRDefault="00DF7F2E" w:rsidP="00DF7F2E">
      <w:pPr>
        <w:spacing w:after="132" w:line="259" w:lineRule="auto"/>
        <w:ind w:left="-2"/>
        <w:rPr>
          <w:lang w:val="ru-RU"/>
        </w:rPr>
      </w:pPr>
      <w:r w:rsidRPr="00C54713">
        <w:rPr>
          <w:b/>
          <w:lang w:val="ru-RU"/>
        </w:rPr>
        <w:t>УЧЕБНОЕ ОБОРУДОВАНИЕ</w:t>
      </w:r>
    </w:p>
    <w:p w:rsidR="00DF7F2E" w:rsidRPr="00162C5D" w:rsidRDefault="00DF7F2E" w:rsidP="00DF7F2E">
      <w:pPr>
        <w:widowControl w:val="0"/>
        <w:autoSpaceDE w:val="0"/>
        <w:autoSpaceDN w:val="0"/>
        <w:spacing w:before="156" w:after="0" w:line="240" w:lineRule="auto"/>
        <w:ind w:left="106"/>
        <w:rPr>
          <w:szCs w:val="24"/>
          <w:lang w:val="ru-RU"/>
        </w:rPr>
      </w:pPr>
      <w:r w:rsidRPr="00162C5D">
        <w:rPr>
          <w:szCs w:val="24"/>
          <w:lang w:val="ru-RU"/>
        </w:rPr>
        <w:t>ТЕХНИЧЕСКИЕ</w:t>
      </w:r>
      <w:r w:rsidRPr="00162C5D">
        <w:rPr>
          <w:spacing w:val="-9"/>
          <w:szCs w:val="24"/>
          <w:lang w:val="ru-RU"/>
        </w:rPr>
        <w:t xml:space="preserve"> </w:t>
      </w:r>
      <w:r w:rsidRPr="00162C5D">
        <w:rPr>
          <w:szCs w:val="24"/>
          <w:lang w:val="ru-RU"/>
        </w:rPr>
        <w:t>СРЕДСТВА</w:t>
      </w:r>
      <w:r w:rsidRPr="00162C5D">
        <w:rPr>
          <w:spacing w:val="-8"/>
          <w:szCs w:val="24"/>
          <w:lang w:val="ru-RU"/>
        </w:rPr>
        <w:t xml:space="preserve"> </w:t>
      </w:r>
      <w:r w:rsidRPr="00162C5D">
        <w:rPr>
          <w:szCs w:val="24"/>
          <w:lang w:val="ru-RU"/>
        </w:rPr>
        <w:t>ОБУЧЕНИЯ:</w:t>
      </w:r>
    </w:p>
    <w:p w:rsidR="00DF7F2E" w:rsidRPr="00162C5D" w:rsidRDefault="00DF7F2E" w:rsidP="00DF7F2E">
      <w:pPr>
        <w:widowControl w:val="0"/>
        <w:numPr>
          <w:ilvl w:val="0"/>
          <w:numId w:val="13"/>
        </w:numPr>
        <w:tabs>
          <w:tab w:val="left" w:pos="347"/>
        </w:tabs>
        <w:autoSpaceDE w:val="0"/>
        <w:autoSpaceDN w:val="0"/>
        <w:spacing w:before="60" w:after="0" w:line="292" w:lineRule="auto"/>
        <w:ind w:right="623" w:firstLine="0"/>
        <w:rPr>
          <w:lang w:val="ru-RU"/>
        </w:rPr>
      </w:pPr>
      <w:r w:rsidRPr="00162C5D">
        <w:rPr>
          <w:lang w:val="ru-RU"/>
        </w:rPr>
        <w:t>Аудиторная доска с магнитной поверхностью и набором приспособлений для крепления карт и</w:t>
      </w:r>
      <w:r w:rsidRPr="00162C5D">
        <w:rPr>
          <w:spacing w:val="-58"/>
          <w:lang w:val="ru-RU"/>
        </w:rPr>
        <w:t xml:space="preserve"> </w:t>
      </w:r>
      <w:r w:rsidRPr="00162C5D">
        <w:rPr>
          <w:lang w:val="ru-RU"/>
        </w:rPr>
        <w:t>таблиц.</w:t>
      </w:r>
    </w:p>
    <w:p w:rsidR="00DF7F2E" w:rsidRPr="00162C5D" w:rsidRDefault="00DF7F2E" w:rsidP="00DF7F2E">
      <w:pPr>
        <w:widowControl w:val="0"/>
        <w:numPr>
          <w:ilvl w:val="0"/>
          <w:numId w:val="13"/>
        </w:numPr>
        <w:tabs>
          <w:tab w:val="left" w:pos="347"/>
        </w:tabs>
        <w:autoSpaceDE w:val="0"/>
        <w:autoSpaceDN w:val="0"/>
        <w:spacing w:after="0" w:line="275" w:lineRule="exact"/>
        <w:ind w:left="346"/>
        <w:rPr>
          <w:lang w:val="ru-RU"/>
        </w:rPr>
      </w:pPr>
      <w:r w:rsidRPr="00162C5D">
        <w:rPr>
          <w:lang w:val="ru-RU"/>
        </w:rPr>
        <w:t>Мультимедийный</w:t>
      </w:r>
      <w:r w:rsidRPr="00162C5D">
        <w:rPr>
          <w:spacing w:val="-5"/>
          <w:lang w:val="ru-RU"/>
        </w:rPr>
        <w:t xml:space="preserve"> </w:t>
      </w:r>
      <w:r w:rsidRPr="00162C5D">
        <w:rPr>
          <w:lang w:val="ru-RU"/>
        </w:rPr>
        <w:t>компьютер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(ноутбук)</w:t>
      </w:r>
    </w:p>
    <w:p w:rsidR="00DF7F2E" w:rsidRPr="00162C5D" w:rsidRDefault="00DF7F2E" w:rsidP="00DF7F2E">
      <w:pPr>
        <w:widowControl w:val="0"/>
        <w:numPr>
          <w:ilvl w:val="0"/>
          <w:numId w:val="13"/>
        </w:numPr>
        <w:tabs>
          <w:tab w:val="left" w:pos="347"/>
        </w:tabs>
        <w:autoSpaceDE w:val="0"/>
        <w:autoSpaceDN w:val="0"/>
        <w:spacing w:before="60" w:after="0" w:line="240" w:lineRule="auto"/>
        <w:ind w:left="346"/>
        <w:rPr>
          <w:lang w:val="ru-RU"/>
        </w:rPr>
      </w:pPr>
      <w:r w:rsidRPr="00162C5D">
        <w:rPr>
          <w:lang w:val="ru-RU"/>
        </w:rPr>
        <w:t>Интерактивная</w:t>
      </w:r>
      <w:r w:rsidRPr="00162C5D">
        <w:rPr>
          <w:spacing w:val="-7"/>
          <w:lang w:val="ru-RU"/>
        </w:rPr>
        <w:t xml:space="preserve"> </w:t>
      </w:r>
      <w:r w:rsidRPr="00162C5D">
        <w:rPr>
          <w:lang w:val="ru-RU"/>
        </w:rPr>
        <w:t>доска.</w:t>
      </w:r>
    </w:p>
    <w:p w:rsidR="00DF7F2E" w:rsidRPr="00162C5D" w:rsidRDefault="00DF7F2E" w:rsidP="00DF7F2E">
      <w:pPr>
        <w:widowControl w:val="0"/>
        <w:numPr>
          <w:ilvl w:val="0"/>
          <w:numId w:val="13"/>
        </w:numPr>
        <w:tabs>
          <w:tab w:val="left" w:pos="347"/>
        </w:tabs>
        <w:autoSpaceDE w:val="0"/>
        <w:autoSpaceDN w:val="0"/>
        <w:spacing w:before="60" w:after="0" w:line="240" w:lineRule="auto"/>
        <w:ind w:left="346"/>
        <w:rPr>
          <w:lang w:val="ru-RU"/>
        </w:rPr>
      </w:pPr>
      <w:proofErr w:type="gramStart"/>
      <w:r w:rsidRPr="00162C5D">
        <w:rPr>
          <w:lang w:val="ru-RU"/>
        </w:rPr>
        <w:t>Аудио-центр</w:t>
      </w:r>
      <w:proofErr w:type="gramEnd"/>
      <w:r w:rsidRPr="00162C5D">
        <w:rPr>
          <w:lang w:val="ru-RU"/>
        </w:rPr>
        <w:t>.</w:t>
      </w:r>
    </w:p>
    <w:p w:rsidR="00DF7F2E" w:rsidRPr="00162C5D" w:rsidRDefault="00DF7F2E" w:rsidP="00DF7F2E">
      <w:pPr>
        <w:widowControl w:val="0"/>
        <w:numPr>
          <w:ilvl w:val="0"/>
          <w:numId w:val="13"/>
        </w:numPr>
        <w:tabs>
          <w:tab w:val="left" w:pos="347"/>
        </w:tabs>
        <w:autoSpaceDE w:val="0"/>
        <w:autoSpaceDN w:val="0"/>
        <w:spacing w:before="60" w:after="0" w:line="240" w:lineRule="auto"/>
        <w:ind w:left="346"/>
        <w:rPr>
          <w:lang w:val="ru-RU"/>
        </w:rPr>
      </w:pPr>
      <w:r w:rsidRPr="00162C5D">
        <w:rPr>
          <w:lang w:val="ru-RU"/>
        </w:rPr>
        <w:t>Сканер</w:t>
      </w:r>
    </w:p>
    <w:p w:rsidR="00DF7F2E" w:rsidRPr="00162C5D" w:rsidRDefault="00DF7F2E" w:rsidP="00DF7F2E">
      <w:pPr>
        <w:widowControl w:val="0"/>
        <w:numPr>
          <w:ilvl w:val="0"/>
          <w:numId w:val="13"/>
        </w:numPr>
        <w:tabs>
          <w:tab w:val="left" w:pos="347"/>
        </w:tabs>
        <w:autoSpaceDE w:val="0"/>
        <w:autoSpaceDN w:val="0"/>
        <w:spacing w:before="60" w:after="0" w:line="240" w:lineRule="auto"/>
        <w:ind w:left="346"/>
        <w:rPr>
          <w:lang w:val="ru-RU"/>
        </w:rPr>
      </w:pPr>
      <w:r w:rsidRPr="00162C5D">
        <w:rPr>
          <w:lang w:val="ru-RU"/>
        </w:rPr>
        <w:t>Принтер</w:t>
      </w:r>
    </w:p>
    <w:p w:rsidR="00DF7F2E" w:rsidRPr="00162C5D" w:rsidRDefault="00DF7F2E" w:rsidP="00DF7F2E">
      <w:pPr>
        <w:widowControl w:val="0"/>
        <w:autoSpaceDE w:val="0"/>
        <w:autoSpaceDN w:val="0"/>
        <w:spacing w:before="6" w:after="0" w:line="240" w:lineRule="auto"/>
        <w:rPr>
          <w:sz w:val="34"/>
          <w:szCs w:val="24"/>
          <w:lang w:val="ru-RU"/>
        </w:rPr>
      </w:pPr>
    </w:p>
    <w:p w:rsidR="00DF7F2E" w:rsidRPr="00162C5D" w:rsidRDefault="00DF7F2E" w:rsidP="00DF7F2E">
      <w:pPr>
        <w:widowControl w:val="0"/>
        <w:autoSpaceDE w:val="0"/>
        <w:autoSpaceDN w:val="0"/>
        <w:spacing w:after="0" w:line="240" w:lineRule="auto"/>
        <w:ind w:left="106"/>
        <w:rPr>
          <w:szCs w:val="24"/>
          <w:lang w:val="ru-RU"/>
        </w:rPr>
      </w:pPr>
      <w:r w:rsidRPr="00162C5D">
        <w:rPr>
          <w:szCs w:val="24"/>
          <w:lang w:val="ru-RU"/>
        </w:rPr>
        <w:t>ПЕЧАТНЫЕ</w:t>
      </w:r>
      <w:r w:rsidRPr="00162C5D">
        <w:rPr>
          <w:spacing w:val="-7"/>
          <w:szCs w:val="24"/>
          <w:lang w:val="ru-RU"/>
        </w:rPr>
        <w:t xml:space="preserve"> </w:t>
      </w:r>
      <w:r w:rsidRPr="00162C5D">
        <w:rPr>
          <w:szCs w:val="24"/>
          <w:lang w:val="ru-RU"/>
        </w:rPr>
        <w:t>ПОСОБИЯ:</w:t>
      </w:r>
    </w:p>
    <w:p w:rsidR="00DF7F2E" w:rsidRPr="00162C5D" w:rsidRDefault="00DF7F2E" w:rsidP="00DF7F2E">
      <w:pPr>
        <w:widowControl w:val="0"/>
        <w:numPr>
          <w:ilvl w:val="0"/>
          <w:numId w:val="12"/>
        </w:numPr>
        <w:tabs>
          <w:tab w:val="left" w:pos="347"/>
        </w:tabs>
        <w:autoSpaceDE w:val="0"/>
        <w:autoSpaceDN w:val="0"/>
        <w:spacing w:before="60" w:after="0" w:line="240" w:lineRule="auto"/>
        <w:rPr>
          <w:lang w:val="ru-RU"/>
        </w:rPr>
      </w:pPr>
      <w:r w:rsidRPr="00162C5D">
        <w:rPr>
          <w:lang w:val="ru-RU"/>
        </w:rPr>
        <w:t>Таблицы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по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математике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по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всем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разделам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школьного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курса.</w:t>
      </w:r>
    </w:p>
    <w:p w:rsidR="00DF7F2E" w:rsidRPr="00162C5D" w:rsidRDefault="00DF7F2E" w:rsidP="00DF7F2E">
      <w:pPr>
        <w:widowControl w:val="0"/>
        <w:numPr>
          <w:ilvl w:val="0"/>
          <w:numId w:val="12"/>
        </w:numPr>
        <w:tabs>
          <w:tab w:val="left" w:pos="347"/>
        </w:tabs>
        <w:autoSpaceDE w:val="0"/>
        <w:autoSpaceDN w:val="0"/>
        <w:spacing w:before="60" w:after="0" w:line="240" w:lineRule="auto"/>
        <w:rPr>
          <w:lang w:val="ru-RU"/>
        </w:rPr>
      </w:pPr>
      <w:r w:rsidRPr="00162C5D">
        <w:rPr>
          <w:lang w:val="ru-RU"/>
        </w:rPr>
        <w:t>Раздаточный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материал</w:t>
      </w:r>
      <w:r w:rsidRPr="00162C5D">
        <w:rPr>
          <w:spacing w:val="-5"/>
          <w:lang w:val="ru-RU"/>
        </w:rPr>
        <w:t xml:space="preserve"> </w:t>
      </w:r>
      <w:r w:rsidRPr="00162C5D">
        <w:rPr>
          <w:lang w:val="ru-RU"/>
        </w:rPr>
        <w:t>по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всем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разделам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курса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математике.</w:t>
      </w:r>
    </w:p>
    <w:p w:rsidR="00DF7F2E" w:rsidRPr="00162C5D" w:rsidRDefault="00DF7F2E" w:rsidP="00DF7F2E">
      <w:pPr>
        <w:widowControl w:val="0"/>
        <w:numPr>
          <w:ilvl w:val="0"/>
          <w:numId w:val="12"/>
        </w:numPr>
        <w:tabs>
          <w:tab w:val="left" w:pos="347"/>
        </w:tabs>
        <w:autoSpaceDE w:val="0"/>
        <w:autoSpaceDN w:val="0"/>
        <w:spacing w:before="60" w:after="0" w:line="240" w:lineRule="auto"/>
        <w:rPr>
          <w:lang w:val="ru-RU"/>
        </w:rPr>
      </w:pPr>
      <w:r w:rsidRPr="00162C5D">
        <w:rPr>
          <w:lang w:val="ru-RU"/>
        </w:rPr>
        <w:t>Альбомы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демонстрационного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и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раздаточного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материала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по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всем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разделам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курса.</w:t>
      </w:r>
    </w:p>
    <w:p w:rsidR="00DF7F2E" w:rsidRPr="00162C5D" w:rsidRDefault="00DF7F2E" w:rsidP="00DF7F2E">
      <w:pPr>
        <w:widowControl w:val="0"/>
        <w:autoSpaceDE w:val="0"/>
        <w:autoSpaceDN w:val="0"/>
        <w:spacing w:before="5" w:after="0" w:line="240" w:lineRule="auto"/>
        <w:rPr>
          <w:sz w:val="34"/>
          <w:szCs w:val="24"/>
          <w:lang w:val="ru-RU"/>
        </w:rPr>
      </w:pPr>
    </w:p>
    <w:p w:rsidR="00DF7F2E" w:rsidRPr="00162C5D" w:rsidRDefault="00DF7F2E" w:rsidP="00DF7F2E">
      <w:pPr>
        <w:widowControl w:val="0"/>
        <w:autoSpaceDE w:val="0"/>
        <w:autoSpaceDN w:val="0"/>
        <w:spacing w:after="0" w:line="240" w:lineRule="auto"/>
        <w:ind w:left="106"/>
        <w:rPr>
          <w:szCs w:val="24"/>
          <w:lang w:val="ru-RU"/>
        </w:rPr>
      </w:pPr>
      <w:r w:rsidRPr="00162C5D">
        <w:rPr>
          <w:spacing w:val="-1"/>
          <w:szCs w:val="24"/>
          <w:lang w:val="ru-RU"/>
        </w:rPr>
        <w:t>ИНФОРМАЦИОННО-КОММУНИКЦИОННЫЕ</w:t>
      </w:r>
      <w:r w:rsidRPr="00162C5D">
        <w:rPr>
          <w:spacing w:val="-4"/>
          <w:szCs w:val="24"/>
          <w:lang w:val="ru-RU"/>
        </w:rPr>
        <w:t xml:space="preserve"> </w:t>
      </w:r>
      <w:r w:rsidRPr="00162C5D">
        <w:rPr>
          <w:szCs w:val="24"/>
          <w:lang w:val="ru-RU"/>
        </w:rPr>
        <w:t>СРЕДСТВА:</w:t>
      </w:r>
    </w:p>
    <w:p w:rsidR="00DF7F2E" w:rsidRPr="00162C5D" w:rsidRDefault="00DF7F2E" w:rsidP="00DF7F2E">
      <w:pPr>
        <w:widowControl w:val="0"/>
        <w:numPr>
          <w:ilvl w:val="0"/>
          <w:numId w:val="11"/>
        </w:numPr>
        <w:tabs>
          <w:tab w:val="left" w:pos="347"/>
        </w:tabs>
        <w:autoSpaceDE w:val="0"/>
        <w:autoSpaceDN w:val="0"/>
        <w:spacing w:before="60" w:after="0" w:line="292" w:lineRule="auto"/>
        <w:ind w:right="524" w:firstLine="0"/>
        <w:rPr>
          <w:lang w:val="ru-RU"/>
        </w:rPr>
      </w:pPr>
      <w:r w:rsidRPr="00162C5D">
        <w:rPr>
          <w:lang w:val="ru-RU"/>
        </w:rPr>
        <w:t>Мультимедийные обучающие программы и электронные учебники по основным разделам курса</w:t>
      </w:r>
      <w:r w:rsidRPr="00162C5D">
        <w:rPr>
          <w:spacing w:val="-58"/>
          <w:lang w:val="ru-RU"/>
        </w:rPr>
        <w:t xml:space="preserve"> </w:t>
      </w:r>
      <w:r w:rsidRPr="00162C5D">
        <w:rPr>
          <w:lang w:val="ru-RU"/>
        </w:rPr>
        <w:t>математики</w:t>
      </w:r>
      <w:r w:rsidRPr="00162C5D">
        <w:rPr>
          <w:spacing w:val="-1"/>
          <w:lang w:val="ru-RU"/>
        </w:rPr>
        <w:t xml:space="preserve"> </w:t>
      </w:r>
      <w:r w:rsidRPr="00162C5D">
        <w:rPr>
          <w:lang w:val="ru-RU"/>
        </w:rPr>
        <w:t>в</w:t>
      </w:r>
      <w:r w:rsidRPr="00162C5D">
        <w:rPr>
          <w:spacing w:val="-1"/>
          <w:lang w:val="ru-RU"/>
        </w:rPr>
        <w:t xml:space="preserve"> </w:t>
      </w:r>
      <w:r w:rsidRPr="00162C5D">
        <w:rPr>
          <w:lang w:val="ru-RU"/>
        </w:rPr>
        <w:t>1 классе.</w:t>
      </w:r>
    </w:p>
    <w:p w:rsidR="00DF7F2E" w:rsidRPr="00162C5D" w:rsidRDefault="00DF7F2E" w:rsidP="00DF7F2E">
      <w:pPr>
        <w:widowControl w:val="0"/>
        <w:numPr>
          <w:ilvl w:val="0"/>
          <w:numId w:val="11"/>
        </w:numPr>
        <w:tabs>
          <w:tab w:val="left" w:pos="347"/>
        </w:tabs>
        <w:autoSpaceDE w:val="0"/>
        <w:autoSpaceDN w:val="0"/>
        <w:spacing w:after="0" w:line="275" w:lineRule="exact"/>
        <w:ind w:left="346"/>
        <w:rPr>
          <w:lang w:val="ru-RU"/>
        </w:rPr>
      </w:pPr>
      <w:r w:rsidRPr="00162C5D">
        <w:rPr>
          <w:lang w:val="ru-RU"/>
        </w:rPr>
        <w:t>Электронные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библиотеки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по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курсу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математики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в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1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классе.</w:t>
      </w:r>
    </w:p>
    <w:p w:rsidR="00DF7F2E" w:rsidRPr="00162C5D" w:rsidRDefault="00DF7F2E" w:rsidP="00DF7F2E">
      <w:pPr>
        <w:widowControl w:val="0"/>
        <w:numPr>
          <w:ilvl w:val="0"/>
          <w:numId w:val="11"/>
        </w:numPr>
        <w:tabs>
          <w:tab w:val="left" w:pos="347"/>
        </w:tabs>
        <w:autoSpaceDE w:val="0"/>
        <w:autoSpaceDN w:val="0"/>
        <w:spacing w:before="61" w:after="0" w:line="240" w:lineRule="auto"/>
        <w:ind w:left="346"/>
        <w:rPr>
          <w:lang w:val="ru-RU"/>
        </w:rPr>
      </w:pPr>
      <w:r w:rsidRPr="00162C5D">
        <w:rPr>
          <w:lang w:val="ru-RU"/>
        </w:rPr>
        <w:t>Игровые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компьютерные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программы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(по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разделам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курса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математике).</w:t>
      </w:r>
    </w:p>
    <w:p w:rsidR="00DF7F2E" w:rsidRPr="00162C5D" w:rsidRDefault="00DF7F2E" w:rsidP="00DF7F2E">
      <w:pPr>
        <w:widowControl w:val="0"/>
        <w:autoSpaceDE w:val="0"/>
        <w:autoSpaceDN w:val="0"/>
        <w:spacing w:before="5" w:after="0" w:line="240" w:lineRule="auto"/>
        <w:rPr>
          <w:sz w:val="34"/>
          <w:szCs w:val="24"/>
          <w:lang w:val="ru-RU"/>
        </w:rPr>
      </w:pPr>
    </w:p>
    <w:p w:rsidR="00DF7F2E" w:rsidRPr="00162C5D" w:rsidRDefault="00DF7F2E" w:rsidP="00DF7F2E">
      <w:pPr>
        <w:widowControl w:val="0"/>
        <w:autoSpaceDE w:val="0"/>
        <w:autoSpaceDN w:val="0"/>
        <w:spacing w:after="0" w:line="240" w:lineRule="auto"/>
        <w:ind w:left="106"/>
        <w:rPr>
          <w:szCs w:val="24"/>
          <w:lang w:val="ru-RU"/>
        </w:rPr>
      </w:pPr>
      <w:r w:rsidRPr="00162C5D">
        <w:rPr>
          <w:szCs w:val="24"/>
          <w:lang w:val="ru-RU"/>
        </w:rPr>
        <w:t>ЭКРАННО-ЗВУКОВЫЕ</w:t>
      </w:r>
      <w:r w:rsidRPr="00162C5D">
        <w:rPr>
          <w:spacing w:val="-10"/>
          <w:szCs w:val="24"/>
          <w:lang w:val="ru-RU"/>
        </w:rPr>
        <w:t xml:space="preserve"> </w:t>
      </w:r>
      <w:r w:rsidRPr="00162C5D">
        <w:rPr>
          <w:szCs w:val="24"/>
          <w:lang w:val="ru-RU"/>
        </w:rPr>
        <w:t>ПОСОБИЯ:</w:t>
      </w:r>
    </w:p>
    <w:p w:rsidR="00DF7F2E" w:rsidRPr="00162C5D" w:rsidRDefault="00DF7F2E" w:rsidP="00DF7F2E">
      <w:pPr>
        <w:widowControl w:val="0"/>
        <w:numPr>
          <w:ilvl w:val="0"/>
          <w:numId w:val="10"/>
        </w:numPr>
        <w:tabs>
          <w:tab w:val="left" w:pos="288"/>
        </w:tabs>
        <w:autoSpaceDE w:val="0"/>
        <w:autoSpaceDN w:val="0"/>
        <w:spacing w:before="60" w:after="0" w:line="240" w:lineRule="auto"/>
        <w:rPr>
          <w:lang w:val="ru-RU"/>
        </w:rPr>
      </w:pPr>
      <w:r w:rsidRPr="00162C5D">
        <w:rPr>
          <w:lang w:val="ru-RU"/>
        </w:rPr>
        <w:t>Видеофильмы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по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разным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разделам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курса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математики.</w:t>
      </w:r>
    </w:p>
    <w:p w:rsidR="00DF7F2E" w:rsidRDefault="00DF7F2E" w:rsidP="00DF7F2E">
      <w:pPr>
        <w:widowControl w:val="0"/>
        <w:numPr>
          <w:ilvl w:val="0"/>
          <w:numId w:val="10"/>
        </w:numPr>
        <w:tabs>
          <w:tab w:val="left" w:pos="347"/>
        </w:tabs>
        <w:autoSpaceDE w:val="0"/>
        <w:autoSpaceDN w:val="0"/>
        <w:spacing w:before="60" w:after="0" w:line="240" w:lineRule="auto"/>
        <w:ind w:left="346" w:hanging="241"/>
        <w:rPr>
          <w:lang w:val="ru-RU"/>
        </w:rPr>
      </w:pPr>
      <w:r w:rsidRPr="00162C5D">
        <w:rPr>
          <w:lang w:val="ru-RU"/>
        </w:rPr>
        <w:t>Слайды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(диапозитивы)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по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разным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разделам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курса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математике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в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1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классе.</w:t>
      </w:r>
    </w:p>
    <w:p w:rsidR="00DF7F2E" w:rsidRPr="00162C5D" w:rsidRDefault="00DF7F2E" w:rsidP="00DF7F2E">
      <w:pPr>
        <w:widowControl w:val="0"/>
        <w:tabs>
          <w:tab w:val="left" w:pos="347"/>
        </w:tabs>
        <w:autoSpaceDE w:val="0"/>
        <w:autoSpaceDN w:val="0"/>
        <w:spacing w:before="60" w:after="0" w:line="240" w:lineRule="auto"/>
        <w:ind w:left="346"/>
        <w:rPr>
          <w:lang w:val="ru-RU"/>
        </w:rPr>
      </w:pPr>
    </w:p>
    <w:p w:rsidR="00DF7F2E" w:rsidRPr="00C54713" w:rsidRDefault="00DF7F2E" w:rsidP="00DF7F2E">
      <w:pPr>
        <w:pStyle w:val="1"/>
        <w:ind w:left="-2"/>
        <w:rPr>
          <w:lang w:val="ru-RU"/>
        </w:rPr>
      </w:pPr>
      <w:r w:rsidRPr="00C54713">
        <w:rPr>
          <w:lang w:val="ru-RU"/>
        </w:rPr>
        <w:t>ОБОРУДОВАНИЕ ДЛЯ ПРОВЕДЕНИЯ ЛАБОРАТОРНЫХ И ПРАКТИЧЕСКИХ РАБОТ</w:t>
      </w:r>
    </w:p>
    <w:p w:rsidR="00DF7F2E" w:rsidRDefault="00DF7F2E" w:rsidP="00DF7F2E">
      <w:pPr>
        <w:ind w:left="13" w:right="86"/>
        <w:rPr>
          <w:lang w:val="ru-RU"/>
        </w:rPr>
      </w:pPr>
      <w:r>
        <w:rPr>
          <w:lang w:val="ru-RU"/>
        </w:rPr>
        <w:t>«</w:t>
      </w:r>
      <w:r w:rsidRPr="00C54713">
        <w:rPr>
          <w:lang w:val="ru-RU"/>
        </w:rPr>
        <w:t>Самостоятельные и контрольные работы по математике</w:t>
      </w:r>
      <w:r>
        <w:rPr>
          <w:lang w:val="ru-RU"/>
        </w:rPr>
        <w:t>»</w:t>
      </w:r>
      <w:r w:rsidRPr="00C54713">
        <w:rPr>
          <w:lang w:val="ru-RU"/>
        </w:rPr>
        <w:t xml:space="preserve"> для начальной школы</w:t>
      </w:r>
      <w:r>
        <w:rPr>
          <w:lang w:val="ru-RU"/>
        </w:rPr>
        <w:t xml:space="preserve"> под ред. </w:t>
      </w:r>
      <w:proofErr w:type="spellStart"/>
      <w:r>
        <w:rPr>
          <w:lang w:val="ru-RU"/>
        </w:rPr>
        <w:t>Л.Г.Петерсон</w:t>
      </w:r>
      <w:proofErr w:type="spellEnd"/>
    </w:p>
    <w:p w:rsidR="00DF7F2E" w:rsidRPr="00162C5D" w:rsidRDefault="00DF7F2E" w:rsidP="00DF7F2E">
      <w:pPr>
        <w:widowControl w:val="0"/>
        <w:autoSpaceDE w:val="0"/>
        <w:autoSpaceDN w:val="0"/>
        <w:spacing w:before="156" w:after="0" w:line="240" w:lineRule="auto"/>
        <w:ind w:left="106"/>
        <w:rPr>
          <w:szCs w:val="24"/>
          <w:lang w:val="ru-RU"/>
        </w:rPr>
      </w:pPr>
      <w:r w:rsidRPr="00162C5D">
        <w:rPr>
          <w:szCs w:val="24"/>
          <w:lang w:val="ru-RU"/>
        </w:rPr>
        <w:t>ТЕХНИЧЕСКИЕ</w:t>
      </w:r>
      <w:r w:rsidRPr="00162C5D">
        <w:rPr>
          <w:spacing w:val="-9"/>
          <w:szCs w:val="24"/>
          <w:lang w:val="ru-RU"/>
        </w:rPr>
        <w:t xml:space="preserve"> </w:t>
      </w:r>
      <w:r w:rsidRPr="00162C5D">
        <w:rPr>
          <w:szCs w:val="24"/>
          <w:lang w:val="ru-RU"/>
        </w:rPr>
        <w:t>СРЕДСТВА</w:t>
      </w:r>
      <w:r w:rsidRPr="00162C5D">
        <w:rPr>
          <w:spacing w:val="-8"/>
          <w:szCs w:val="24"/>
          <w:lang w:val="ru-RU"/>
        </w:rPr>
        <w:t xml:space="preserve"> </w:t>
      </w:r>
      <w:r w:rsidRPr="00162C5D">
        <w:rPr>
          <w:szCs w:val="24"/>
          <w:lang w:val="ru-RU"/>
        </w:rPr>
        <w:t>ОБУЧЕНИЯ:</w:t>
      </w:r>
    </w:p>
    <w:p w:rsidR="00DF7F2E" w:rsidRPr="00162C5D" w:rsidRDefault="00DF7F2E" w:rsidP="00DF7F2E">
      <w:pPr>
        <w:widowControl w:val="0"/>
        <w:numPr>
          <w:ilvl w:val="0"/>
          <w:numId w:val="14"/>
        </w:numPr>
        <w:tabs>
          <w:tab w:val="left" w:pos="347"/>
        </w:tabs>
        <w:autoSpaceDE w:val="0"/>
        <w:autoSpaceDN w:val="0"/>
        <w:spacing w:before="60" w:after="0" w:line="292" w:lineRule="auto"/>
        <w:ind w:right="623" w:firstLine="0"/>
        <w:rPr>
          <w:lang w:val="ru-RU"/>
        </w:rPr>
      </w:pPr>
      <w:r w:rsidRPr="00162C5D">
        <w:rPr>
          <w:lang w:val="ru-RU"/>
        </w:rPr>
        <w:t>Аудиторная доска с магнитной поверхностью и набором приспособлений для крепления карт и</w:t>
      </w:r>
      <w:r w:rsidRPr="00162C5D">
        <w:rPr>
          <w:spacing w:val="-58"/>
          <w:lang w:val="ru-RU"/>
        </w:rPr>
        <w:t xml:space="preserve"> </w:t>
      </w:r>
      <w:r w:rsidRPr="00162C5D">
        <w:rPr>
          <w:lang w:val="ru-RU"/>
        </w:rPr>
        <w:t>таблиц.</w:t>
      </w:r>
    </w:p>
    <w:p w:rsidR="00DF7F2E" w:rsidRPr="00162C5D" w:rsidRDefault="00DF7F2E" w:rsidP="00DF7F2E">
      <w:pPr>
        <w:widowControl w:val="0"/>
        <w:numPr>
          <w:ilvl w:val="0"/>
          <w:numId w:val="14"/>
        </w:numPr>
        <w:tabs>
          <w:tab w:val="left" w:pos="347"/>
        </w:tabs>
        <w:autoSpaceDE w:val="0"/>
        <w:autoSpaceDN w:val="0"/>
        <w:spacing w:after="0" w:line="275" w:lineRule="exact"/>
        <w:ind w:left="346"/>
        <w:rPr>
          <w:lang w:val="ru-RU"/>
        </w:rPr>
      </w:pPr>
      <w:r w:rsidRPr="00162C5D">
        <w:rPr>
          <w:lang w:val="ru-RU"/>
        </w:rPr>
        <w:t>Мультимедийный</w:t>
      </w:r>
      <w:r w:rsidRPr="00162C5D">
        <w:rPr>
          <w:spacing w:val="-5"/>
          <w:lang w:val="ru-RU"/>
        </w:rPr>
        <w:t xml:space="preserve"> </w:t>
      </w:r>
      <w:r w:rsidRPr="00162C5D">
        <w:rPr>
          <w:lang w:val="ru-RU"/>
        </w:rPr>
        <w:t>компьютер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(ноутбук)</w:t>
      </w:r>
    </w:p>
    <w:p w:rsidR="00DF7F2E" w:rsidRPr="00162C5D" w:rsidRDefault="00DF7F2E" w:rsidP="00DF7F2E">
      <w:pPr>
        <w:widowControl w:val="0"/>
        <w:numPr>
          <w:ilvl w:val="0"/>
          <w:numId w:val="14"/>
        </w:numPr>
        <w:tabs>
          <w:tab w:val="left" w:pos="347"/>
        </w:tabs>
        <w:autoSpaceDE w:val="0"/>
        <w:autoSpaceDN w:val="0"/>
        <w:spacing w:before="60" w:after="0" w:line="240" w:lineRule="auto"/>
        <w:ind w:left="346"/>
        <w:rPr>
          <w:lang w:val="ru-RU"/>
        </w:rPr>
      </w:pPr>
      <w:r w:rsidRPr="00162C5D">
        <w:rPr>
          <w:lang w:val="ru-RU"/>
        </w:rPr>
        <w:t>Интерактивная</w:t>
      </w:r>
      <w:r w:rsidRPr="00162C5D">
        <w:rPr>
          <w:spacing w:val="-7"/>
          <w:lang w:val="ru-RU"/>
        </w:rPr>
        <w:t xml:space="preserve"> </w:t>
      </w:r>
      <w:r w:rsidRPr="00162C5D">
        <w:rPr>
          <w:lang w:val="ru-RU"/>
        </w:rPr>
        <w:t>доска.</w:t>
      </w:r>
    </w:p>
    <w:p w:rsidR="00DF7F2E" w:rsidRPr="00162C5D" w:rsidRDefault="00DF7F2E" w:rsidP="00DF7F2E">
      <w:pPr>
        <w:widowControl w:val="0"/>
        <w:numPr>
          <w:ilvl w:val="0"/>
          <w:numId w:val="14"/>
        </w:numPr>
        <w:tabs>
          <w:tab w:val="left" w:pos="347"/>
        </w:tabs>
        <w:autoSpaceDE w:val="0"/>
        <w:autoSpaceDN w:val="0"/>
        <w:spacing w:before="60" w:after="0" w:line="240" w:lineRule="auto"/>
        <w:ind w:left="346"/>
        <w:rPr>
          <w:lang w:val="ru-RU"/>
        </w:rPr>
      </w:pPr>
      <w:proofErr w:type="gramStart"/>
      <w:r w:rsidRPr="00162C5D">
        <w:rPr>
          <w:lang w:val="ru-RU"/>
        </w:rPr>
        <w:t>Аудио-центр</w:t>
      </w:r>
      <w:proofErr w:type="gramEnd"/>
      <w:r w:rsidRPr="00162C5D">
        <w:rPr>
          <w:lang w:val="ru-RU"/>
        </w:rPr>
        <w:t>.</w:t>
      </w:r>
    </w:p>
    <w:p w:rsidR="00DF7F2E" w:rsidRPr="00162C5D" w:rsidRDefault="00DF7F2E" w:rsidP="00DF7F2E">
      <w:pPr>
        <w:widowControl w:val="0"/>
        <w:numPr>
          <w:ilvl w:val="0"/>
          <w:numId w:val="14"/>
        </w:numPr>
        <w:tabs>
          <w:tab w:val="left" w:pos="347"/>
        </w:tabs>
        <w:autoSpaceDE w:val="0"/>
        <w:autoSpaceDN w:val="0"/>
        <w:spacing w:before="60" w:after="0" w:line="240" w:lineRule="auto"/>
        <w:ind w:left="346"/>
        <w:rPr>
          <w:lang w:val="ru-RU"/>
        </w:rPr>
      </w:pPr>
      <w:r w:rsidRPr="00162C5D">
        <w:rPr>
          <w:lang w:val="ru-RU"/>
        </w:rPr>
        <w:t>Сканер</w:t>
      </w:r>
    </w:p>
    <w:p w:rsidR="00DF7F2E" w:rsidRPr="008A2980" w:rsidRDefault="00DF7F2E" w:rsidP="00DF7F2E">
      <w:pPr>
        <w:widowControl w:val="0"/>
        <w:numPr>
          <w:ilvl w:val="0"/>
          <w:numId w:val="14"/>
        </w:numPr>
        <w:tabs>
          <w:tab w:val="left" w:pos="347"/>
        </w:tabs>
        <w:autoSpaceDE w:val="0"/>
        <w:autoSpaceDN w:val="0"/>
        <w:spacing w:before="60" w:after="0" w:line="259" w:lineRule="auto"/>
        <w:ind w:left="0" w:firstLine="0"/>
        <w:rPr>
          <w:lang w:val="ru-RU"/>
        </w:rPr>
      </w:pPr>
      <w:r w:rsidRPr="008A2980">
        <w:rPr>
          <w:lang w:val="ru-RU"/>
        </w:rPr>
        <w:t>Принтер</w:t>
      </w:r>
    </w:p>
    <w:p w:rsidR="00D12657" w:rsidRPr="00082883" w:rsidRDefault="00D12657">
      <w:pPr>
        <w:rPr>
          <w:lang w:val="ru-RU"/>
        </w:rPr>
        <w:sectPr w:rsidR="00D12657" w:rsidRPr="0008288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2883" w:rsidRPr="00082883" w:rsidRDefault="00082883">
      <w:pPr>
        <w:rPr>
          <w:lang w:val="ru-RU"/>
        </w:rPr>
      </w:pPr>
    </w:p>
    <w:sectPr w:rsidR="00082883" w:rsidRPr="0008288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13628"/>
    <w:multiLevelType w:val="hybridMultilevel"/>
    <w:tmpl w:val="B576DE2A"/>
    <w:lvl w:ilvl="0" w:tplc="7EA05B22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083978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3858F8D6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E910BAD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E29619E2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4AFE435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CF6C0610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F93C347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857082F0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0" w15:restartNumberingAfterBreak="0">
    <w:nsid w:val="1E2061A7"/>
    <w:multiLevelType w:val="hybridMultilevel"/>
    <w:tmpl w:val="FB441C38"/>
    <w:lvl w:ilvl="0" w:tplc="DE643478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D4FA56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6BC27FE4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B8F8ACB0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8BA24D60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B97C7ECA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A3BA9AD2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F3E8A92C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6DA011FE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1" w15:restartNumberingAfterBreak="0">
    <w:nsid w:val="3D412E0B"/>
    <w:multiLevelType w:val="hybridMultilevel"/>
    <w:tmpl w:val="16F07AC8"/>
    <w:lvl w:ilvl="0" w:tplc="BFBE7748">
      <w:start w:val="1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48E194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A37C6FE6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4BBA72BC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03D44A92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483ED224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53BCEE06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E204795A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EA8C7B34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12" w15:restartNumberingAfterBreak="0">
    <w:nsid w:val="469D2C1D"/>
    <w:multiLevelType w:val="hybridMultilevel"/>
    <w:tmpl w:val="16AAC890"/>
    <w:lvl w:ilvl="0" w:tplc="B6DE01EC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6EE4AC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3698BC56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9DE00CB2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44FCE742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68C6ED96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2CC00742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A9A0D64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37A2C6D4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3" w15:restartNumberingAfterBreak="0">
    <w:nsid w:val="6246644A"/>
    <w:multiLevelType w:val="hybridMultilevel"/>
    <w:tmpl w:val="654C9C02"/>
    <w:lvl w:ilvl="0" w:tplc="809205B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3A9106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0AB07DD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48205D9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B13CC96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C2CCB21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54768BA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0E6231F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521C944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33E8"/>
    <w:rsid w:val="00034616"/>
    <w:rsid w:val="0006063C"/>
    <w:rsid w:val="00082883"/>
    <w:rsid w:val="000D0B09"/>
    <w:rsid w:val="00116B8F"/>
    <w:rsid w:val="0015074B"/>
    <w:rsid w:val="0029639D"/>
    <w:rsid w:val="00326F90"/>
    <w:rsid w:val="00411CF9"/>
    <w:rsid w:val="00495BF7"/>
    <w:rsid w:val="00571800"/>
    <w:rsid w:val="00882D84"/>
    <w:rsid w:val="00A1752F"/>
    <w:rsid w:val="00AA1D8D"/>
    <w:rsid w:val="00B47730"/>
    <w:rsid w:val="00CB0664"/>
    <w:rsid w:val="00D12657"/>
    <w:rsid w:val="00D5153F"/>
    <w:rsid w:val="00DF7F2E"/>
    <w:rsid w:val="00E44854"/>
    <w:rsid w:val="00ED41B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DBD95"/>
  <w14:defaultImageDpi w14:val="300"/>
  <w15:docId w15:val="{20D87BAC-F346-43BC-9FF2-35095D6A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FADF3F-C3CC-47D0-B199-6E01EAD1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28</Pages>
  <Words>7189</Words>
  <Characters>40980</Characters>
  <Application>Microsoft Office Word</Application>
  <DocSecurity>0</DocSecurity>
  <Lines>341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48073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Dima</cp:lastModifiedBy>
  <cp:revision>14</cp:revision>
  <dcterms:created xsi:type="dcterms:W3CDTF">2013-12-23T23:15:00Z</dcterms:created>
  <dcterms:modified xsi:type="dcterms:W3CDTF">2022-10-08T15:50:00Z</dcterms:modified>
  <cp:category/>
</cp:coreProperties>
</file>