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68" w:rsidRDefault="00603B68">
      <w:pPr>
        <w:autoSpaceDE w:val="0"/>
        <w:autoSpaceDN w:val="0"/>
        <w:spacing w:after="78" w:line="220" w:lineRule="exact"/>
      </w:pPr>
    </w:p>
    <w:p w:rsidR="007F6182" w:rsidRPr="001C3103" w:rsidRDefault="007F6182" w:rsidP="007F6182">
      <w:pPr>
        <w:autoSpaceDE w:val="0"/>
        <w:autoSpaceDN w:val="0"/>
        <w:spacing w:after="0" w:line="230" w:lineRule="auto"/>
        <w:ind w:left="1494" w:right="310"/>
        <w:jc w:val="center"/>
        <w:rPr>
          <w:lang w:val="ru-RU"/>
        </w:rPr>
      </w:pPr>
      <w:r w:rsidRPr="001C310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F6182" w:rsidRPr="001C3103" w:rsidRDefault="007F6182" w:rsidP="007F6182">
      <w:pPr>
        <w:autoSpaceDE w:val="0"/>
        <w:autoSpaceDN w:val="0"/>
        <w:spacing w:before="670" w:after="0" w:line="230" w:lineRule="auto"/>
        <w:ind w:left="2076"/>
        <w:jc w:val="center"/>
        <w:rPr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7F6182" w:rsidRPr="001C3103" w:rsidRDefault="007F6182" w:rsidP="007F6182">
      <w:pPr>
        <w:tabs>
          <w:tab w:val="left" w:pos="4970"/>
        </w:tabs>
        <w:autoSpaceDE w:val="0"/>
        <w:autoSpaceDN w:val="0"/>
        <w:spacing w:before="670" w:after="0" w:line="262" w:lineRule="auto"/>
        <w:ind w:left="1560"/>
        <w:jc w:val="center"/>
        <w:rPr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автономное образовательное учреждение "Гимназия № 16" городского округа город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Уфа</w:t>
      </w:r>
    </w:p>
    <w:tbl>
      <w:tblPr>
        <w:tblpPr w:leftFromText="180" w:rightFromText="180" w:vertAnchor="text" w:horzAnchor="margin" w:tblpY="1434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3424"/>
        <w:gridCol w:w="3462"/>
      </w:tblGrid>
      <w:tr w:rsidR="007F6182" w:rsidTr="00174F34">
        <w:trPr>
          <w:trHeight w:hRule="exact" w:val="236"/>
        </w:trPr>
        <w:tc>
          <w:tcPr>
            <w:tcW w:w="2858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</w:pPr>
            <w:bookmarkStart w:id="0" w:name="_Hlk115719985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F6182" w:rsidTr="00174F34">
        <w:trPr>
          <w:trHeight w:hRule="exact" w:val="236"/>
        </w:trPr>
        <w:tc>
          <w:tcPr>
            <w:tcW w:w="2858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  <w:ind w:left="496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50"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</w:tc>
      </w:tr>
      <w:tr w:rsidR="007F6182" w:rsidTr="00174F34">
        <w:trPr>
          <w:trHeight w:hRule="exact" w:val="173"/>
        </w:trPr>
        <w:tc>
          <w:tcPr>
            <w:tcW w:w="2858" w:type="dxa"/>
            <w:tcMar>
              <w:left w:w="0" w:type="dxa"/>
              <w:right w:w="0" w:type="dxa"/>
            </w:tcMar>
          </w:tcPr>
          <w:p w:rsidR="007F6182" w:rsidRPr="00AD5F50" w:rsidRDefault="007F6182" w:rsidP="00174F34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ШМО</w:t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МАОУ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Гимназия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 16"</w:t>
            </w:r>
          </w:p>
        </w:tc>
      </w:tr>
      <w:tr w:rsidR="007F6182" w:rsidTr="00174F34">
        <w:trPr>
          <w:trHeight w:hRule="exact" w:val="412"/>
        </w:trPr>
        <w:tc>
          <w:tcPr>
            <w:tcW w:w="2858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Гиндулина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Г.Р.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Камалова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М.Н.</w:t>
            </w:r>
          </w:p>
        </w:tc>
      </w:tr>
    </w:tbl>
    <w:p w:rsidR="007F6182" w:rsidRPr="005F6273" w:rsidRDefault="007F6182" w:rsidP="007F6182">
      <w:pPr>
        <w:autoSpaceDE w:val="0"/>
        <w:autoSpaceDN w:val="0"/>
        <w:spacing w:before="672" w:after="1376" w:line="230" w:lineRule="auto"/>
        <w:ind w:right="3962"/>
        <w:rPr>
          <w:rFonts w:ascii="Times New Roman" w:eastAsia="Times New Roman" w:hAnsi="Times New Roman"/>
          <w:color w:val="000000"/>
          <w:sz w:val="16"/>
          <w:szCs w:val="16"/>
          <w:lang w:val="ru-RU"/>
        </w:rPr>
      </w:pPr>
    </w:p>
    <w:p w:rsidR="007F6182" w:rsidRPr="001C3103" w:rsidRDefault="007F6182" w:rsidP="007F6182">
      <w:pPr>
        <w:autoSpaceDE w:val="0"/>
        <w:autoSpaceDN w:val="0"/>
        <w:spacing w:after="0" w:line="62" w:lineRule="exac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2"/>
        <w:gridCol w:w="2820"/>
        <w:gridCol w:w="3400"/>
      </w:tblGrid>
      <w:tr w:rsidR="007F6182" w:rsidTr="00174F34">
        <w:trPr>
          <w:trHeight w:hRule="exact" w:val="358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7F6182" w:rsidRPr="00AD5F50" w:rsidRDefault="007F6182" w:rsidP="00174F34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1от 31.08.2022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7F6182" w:rsidRPr="00AD5F50" w:rsidRDefault="007F6182" w:rsidP="00174F34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 от 31.08.2022</w:t>
            </w:r>
          </w:p>
        </w:tc>
      </w:tr>
      <w:tr w:rsidR="007F6182" w:rsidTr="00174F34">
        <w:trPr>
          <w:trHeight w:hRule="exact" w:val="396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Фазылова А.И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110" w:after="0" w:line="230" w:lineRule="auto"/>
              <w:ind w:left="53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7F6182" w:rsidRDefault="007F6182" w:rsidP="00174F34">
            <w:pPr>
              <w:autoSpaceDE w:val="0"/>
              <w:autoSpaceDN w:val="0"/>
              <w:spacing w:before="110" w:after="0" w:line="230" w:lineRule="auto"/>
              <w:ind w:right="1526"/>
              <w:jc w:val="right"/>
            </w:pPr>
          </w:p>
        </w:tc>
      </w:tr>
    </w:tbl>
    <w:p w:rsidR="007F6182" w:rsidRPr="001C3103" w:rsidRDefault="007F6182" w:rsidP="007F6182">
      <w:pPr>
        <w:autoSpaceDE w:val="0"/>
        <w:autoSpaceDN w:val="0"/>
        <w:spacing w:before="122" w:after="0" w:line="230" w:lineRule="auto"/>
        <w:rPr>
          <w:lang w:val="ru-RU"/>
        </w:rPr>
      </w:pPr>
      <w:bookmarkStart w:id="1" w:name="_Hlk115720209"/>
      <w:r w:rsidRPr="001C31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 от 31.08.2022</w:t>
      </w:r>
    </w:p>
    <w:bookmarkEnd w:id="0"/>
    <w:bookmarkEnd w:id="1"/>
    <w:p w:rsidR="007F6182" w:rsidRPr="001C3103" w:rsidRDefault="007F6182" w:rsidP="007F6182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1C31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C3103">
        <w:rPr>
          <w:lang w:val="ru-RU"/>
        </w:rPr>
        <w:br/>
      </w:r>
    </w:p>
    <w:p w:rsidR="007F6182" w:rsidRPr="00E356A6" w:rsidRDefault="007F6182" w:rsidP="007F6182">
      <w:pPr>
        <w:autoSpaceDE w:val="0"/>
        <w:autoSpaceDN w:val="0"/>
        <w:spacing w:before="166" w:after="0" w:line="262" w:lineRule="auto"/>
        <w:ind w:left="4176" w:right="4032"/>
        <w:jc w:val="center"/>
        <w:rPr>
          <w:lang w:val="ru-RU"/>
        </w:rPr>
      </w:pPr>
      <w:r w:rsidRPr="00E356A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356A6">
        <w:rPr>
          <w:lang w:val="ru-RU"/>
        </w:rPr>
        <w:br/>
      </w:r>
      <w:r w:rsidRPr="00E356A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7F6182" w:rsidRPr="005F653C" w:rsidRDefault="007F6182" w:rsidP="007F6182">
      <w:pPr>
        <w:autoSpaceDE w:val="0"/>
        <w:autoSpaceDN w:val="0"/>
        <w:spacing w:before="670" w:after="0" w:line="262" w:lineRule="auto"/>
        <w:ind w:left="2880" w:right="2736"/>
        <w:jc w:val="center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образования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F6182" w:rsidRDefault="007F6182" w:rsidP="007F6182">
      <w:pPr>
        <w:autoSpaceDE w:val="0"/>
        <w:autoSpaceDN w:val="0"/>
        <w:spacing w:before="672" w:after="0" w:line="262" w:lineRule="auto"/>
        <w:ind w:left="2880" w:right="16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6182" w:rsidRDefault="007F6182" w:rsidP="007F6182">
      <w:pPr>
        <w:autoSpaceDE w:val="0"/>
        <w:autoSpaceDN w:val="0"/>
        <w:spacing w:before="672" w:after="0" w:line="262" w:lineRule="auto"/>
        <w:ind w:left="2880" w:right="16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6182" w:rsidRDefault="007F6182" w:rsidP="007F6182">
      <w:pPr>
        <w:autoSpaceDE w:val="0"/>
        <w:autoSpaceDN w:val="0"/>
        <w:spacing w:before="672" w:after="0" w:line="262" w:lineRule="auto"/>
        <w:ind w:left="2880" w:right="16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авитель: Юсупова Альбина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Айрато</w:t>
      </w: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вна</w:t>
      </w:r>
      <w:proofErr w:type="spellEnd"/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3103">
        <w:rPr>
          <w:lang w:val="ru-RU"/>
        </w:rPr>
        <w:br/>
      </w: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F6182" w:rsidRDefault="007F6182" w:rsidP="007F6182">
      <w:pPr>
        <w:autoSpaceDE w:val="0"/>
        <w:autoSpaceDN w:val="0"/>
        <w:spacing w:before="672" w:after="0" w:line="262" w:lineRule="auto"/>
        <w:ind w:left="2880" w:right="16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6182" w:rsidRPr="005F6273" w:rsidRDefault="007F6182" w:rsidP="007F6182">
      <w:pPr>
        <w:autoSpaceDE w:val="0"/>
        <w:autoSpaceDN w:val="0"/>
        <w:spacing w:before="672" w:after="0" w:line="262" w:lineRule="auto"/>
        <w:ind w:right="26"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7F6182" w:rsidRPr="005F6273" w:rsidSect="005F6273">
          <w:pgSz w:w="11900" w:h="16840"/>
          <w:pgMar w:top="567" w:right="646" w:bottom="426" w:left="738" w:header="720" w:footer="720" w:gutter="0"/>
          <w:cols w:space="720" w:equalWidth="0">
            <w:col w:w="10516" w:space="0"/>
          </w:cols>
          <w:docGrid w:linePitch="360"/>
        </w:sectPr>
      </w:pPr>
      <w:r w:rsidRPr="002D4B8F">
        <w:rPr>
          <w:rFonts w:ascii="Times New Roman" w:eastAsia="Times New Roman" w:hAnsi="Times New Roman"/>
          <w:color w:val="000000"/>
          <w:sz w:val="24"/>
          <w:lang w:val="ru-RU"/>
        </w:rPr>
        <w:t>Уфа 2022</w:t>
      </w:r>
    </w:p>
    <w:p w:rsidR="007F6182" w:rsidRPr="001C3103" w:rsidRDefault="007F6182" w:rsidP="007F6182">
      <w:pPr>
        <w:rPr>
          <w:lang w:val="ru-RU"/>
        </w:rPr>
        <w:sectPr w:rsidR="007F6182" w:rsidRPr="001C3103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03B68" w:rsidRPr="005F653C" w:rsidRDefault="005B1CC2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03B68" w:rsidRPr="005F653C" w:rsidRDefault="005B1CC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603B68" w:rsidRPr="005F653C" w:rsidRDefault="005B1CC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 </w:t>
      </w: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603B68" w:rsidRPr="005F653C" w:rsidRDefault="005B1CC2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603B68" w:rsidRPr="005F653C" w:rsidRDefault="005B1CC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03B68" w:rsidRPr="005F653C" w:rsidRDefault="005B1CC2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603B68" w:rsidRPr="005F653C" w:rsidRDefault="005B1CC2">
      <w:pPr>
        <w:autoSpaceDE w:val="0"/>
        <w:autoSpaceDN w:val="0"/>
        <w:spacing w:before="190" w:after="0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603B68" w:rsidRPr="005F653C" w:rsidRDefault="005B1CC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66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603B68" w:rsidRPr="005F653C" w:rsidRDefault="005B1CC2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603B68" w:rsidRPr="005F653C" w:rsidRDefault="005B1CC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603B68" w:rsidRPr="005F653C" w:rsidRDefault="005B1CC2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F653C">
        <w:rPr>
          <w:lang w:val="ru-RU"/>
        </w:rPr>
        <w:br/>
      </w:r>
      <w:r w:rsidRPr="005F653C">
        <w:rPr>
          <w:lang w:val="ru-RU"/>
        </w:rPr>
        <w:tab/>
      </w:r>
      <w:proofErr w:type="spell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spell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03B68" w:rsidRPr="005F653C" w:rsidRDefault="005B1C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603B68" w:rsidRPr="005F653C" w:rsidRDefault="005B1CC2">
      <w:pPr>
        <w:autoSpaceDE w:val="0"/>
        <w:autoSpaceDN w:val="0"/>
        <w:spacing w:before="70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F653C">
        <w:rPr>
          <w:lang w:val="ru-RU"/>
        </w:rPr>
        <w:br/>
      </w: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603B68" w:rsidRPr="005F653C" w:rsidRDefault="005B1CC2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603B68" w:rsidRPr="005F653C" w:rsidRDefault="005B1CC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603B68" w:rsidRPr="005F653C" w:rsidRDefault="005B1CC2">
      <w:pPr>
        <w:autoSpaceDE w:val="0"/>
        <w:autoSpaceDN w:val="0"/>
        <w:spacing w:before="70" w:after="0"/>
        <w:ind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603B68" w:rsidRPr="005F653C" w:rsidRDefault="005B1CC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603B68" w:rsidRPr="005F653C" w:rsidRDefault="005B1CC2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603B68" w:rsidRPr="005F653C" w:rsidRDefault="005B1CC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03B68" w:rsidRPr="005F653C" w:rsidRDefault="005B1CC2">
      <w:pPr>
        <w:autoSpaceDE w:val="0"/>
        <w:autoSpaceDN w:val="0"/>
        <w:spacing w:before="70" w:after="0"/>
        <w:ind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603B68" w:rsidRPr="005F653C" w:rsidRDefault="005B1CC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66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F653C">
        <w:rPr>
          <w:lang w:val="ru-RU"/>
        </w:rPr>
        <w:br/>
      </w: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603B68" w:rsidRPr="005F653C" w:rsidRDefault="005B1CC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603B68" w:rsidRPr="005F653C" w:rsidRDefault="005B1CC2">
      <w:pPr>
        <w:autoSpaceDE w:val="0"/>
        <w:autoSpaceDN w:val="0"/>
        <w:spacing w:before="70" w:after="0" w:line="281" w:lineRule="auto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603B68" w:rsidRPr="005F653C" w:rsidRDefault="005B1C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603B68" w:rsidRPr="005F653C" w:rsidRDefault="005B1CC2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603B68" w:rsidRPr="005F653C" w:rsidRDefault="005B1CC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603B68" w:rsidRPr="005F653C" w:rsidRDefault="005B1CC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2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603B68" w:rsidRPr="005F653C" w:rsidRDefault="005B1CC2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</w:p>
    <w:p w:rsidR="00603B68" w:rsidRPr="005F653C" w:rsidRDefault="005B1CC2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603B68" w:rsidRPr="005F653C" w:rsidRDefault="005B1CC2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3B68" w:rsidRPr="005F653C" w:rsidRDefault="005B1CC2">
      <w:pPr>
        <w:autoSpaceDE w:val="0"/>
        <w:autoSpaceDN w:val="0"/>
        <w:spacing w:before="226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03B68" w:rsidRPr="005F653C" w:rsidRDefault="005B1CC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F653C">
        <w:rPr>
          <w:lang w:val="ru-RU"/>
        </w:rPr>
        <w:br/>
      </w:r>
      <w:r w:rsidRPr="005F653C">
        <w:rPr>
          <w:lang w:val="ru-RU"/>
        </w:rPr>
        <w:tab/>
      </w: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603B68" w:rsidRPr="005F653C" w:rsidRDefault="005B1CC2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03B68" w:rsidRPr="005F653C" w:rsidRDefault="005B1CC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03B68" w:rsidRPr="005F653C" w:rsidRDefault="005B1CC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603B68" w:rsidRPr="005F653C" w:rsidRDefault="005B1CC2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03B68" w:rsidRPr="005F653C" w:rsidRDefault="005B1CC2">
      <w:pPr>
        <w:autoSpaceDE w:val="0"/>
        <w:autoSpaceDN w:val="0"/>
        <w:spacing w:before="286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03B68" w:rsidRPr="005F653C" w:rsidRDefault="005B1CC2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66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603B68" w:rsidRPr="005F653C" w:rsidRDefault="005B1C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603B68" w:rsidRPr="005F653C" w:rsidRDefault="005B1C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03B68" w:rsidRPr="005F653C" w:rsidRDefault="005B1C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603B68" w:rsidRPr="005F653C" w:rsidRDefault="005B1C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603B68" w:rsidRPr="005F653C" w:rsidRDefault="005B1CC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603B68" w:rsidRPr="005F653C" w:rsidRDefault="005B1CC2">
      <w:pPr>
        <w:autoSpaceDE w:val="0"/>
        <w:autoSpaceDN w:val="0"/>
        <w:spacing w:before="288" w:after="0" w:line="230" w:lineRule="auto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03B68" w:rsidRPr="005F653C" w:rsidRDefault="005B1CC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603B68" w:rsidRPr="005F653C" w:rsidRDefault="005B1C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03B68" w:rsidRPr="005F653C" w:rsidRDefault="005B1C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03B68" w:rsidRPr="005F653C" w:rsidRDefault="005B1CC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03B68" w:rsidRPr="005F653C" w:rsidRDefault="005B1C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10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343" w:lineRule="auto"/>
        <w:rPr>
          <w:lang w:val="ru-RU"/>
        </w:rPr>
      </w:pP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64" w:line="220" w:lineRule="exact"/>
        <w:rPr>
          <w:lang w:val="ru-RU"/>
        </w:rPr>
      </w:pPr>
    </w:p>
    <w:p w:rsidR="005F653C" w:rsidRDefault="005F653C" w:rsidP="005F65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5F653C" w:rsidTr="008B2A7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F653C" w:rsidTr="008B2A7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3C" w:rsidRDefault="005F653C" w:rsidP="008B2A76"/>
        </w:tc>
      </w:tr>
      <w:tr w:rsidR="005F653C" w:rsidTr="008B2A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F653C" w:rsidTr="008B2A7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52" w:lineRule="auto"/>
              <w:ind w:left="72" w:right="115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F653C" w:rsidRPr="008B2A76" w:rsidTr="008B2A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«Встречаем гостей из разных республик РФ»: рассказы гостей об их крае и народах;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для гостей о родном крае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фотографий достопримечательностей; сувениров и т.д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Золотого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кольца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26.09.2022 06.10.2022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RPr="008B2A76" w:rsidTr="008B2A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по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никальные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памятники культуры России»;;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653C" w:rsidRPr="008B2A76" w:rsidTr="008B2A76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14.10.2022 20.10.2022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Жизнь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народов нашей страны»;;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537B4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537B4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21.10.2022 25.10.2022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«Для чего создаётся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семья»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семью называют коллективом»;;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26.10.2022 28.10.2022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 бывают семьи?»;;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«Доходы и расходы семьи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498"/>
              <w:jc w:val="both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5F653C" w:rsidRDefault="005F653C" w:rsidP="005F653C">
      <w:pPr>
        <w:autoSpaceDE w:val="0"/>
        <w:autoSpaceDN w:val="0"/>
        <w:spacing w:after="0" w:line="14" w:lineRule="exact"/>
      </w:pPr>
    </w:p>
    <w:p w:rsidR="005F653C" w:rsidRDefault="005F653C" w:rsidP="005F653C">
      <w:pPr>
        <w:sectPr w:rsidR="005F653C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53C" w:rsidRDefault="005F653C" w:rsidP="005F65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498"/>
              <w:jc w:val="both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/>
        </w:tc>
      </w:tr>
      <w:tr w:rsidR="005F653C" w:rsidTr="008B2A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F653C" w:rsidTr="008B2A7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64" w:after="0" w:line="250" w:lineRule="auto"/>
              <w:ind w:left="72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остояния</w:t>
            </w:r>
            <w:proofErr w:type="spell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01.12.2022 02.12.2022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воздуха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05.12.2022 07.12.2022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олезные</w:t>
            </w:r>
            <w:proofErr w:type="spell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08.12.2022 09.12.2022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12.12.2022 14.12.2022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86" w:after="0" w:line="254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15.12.2022 16.12.2022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особенностей внешнего вида бактерий;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 по теме «Какие грибы мы не положим в корзинку»;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классификация растений из списка, который предложили одноклассники;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26.12.2022 13.01.2023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14.01.2023 20.01.2023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«Каких животных мы знаем»;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5F653C" w:rsidRDefault="005F653C" w:rsidP="005F653C">
      <w:pPr>
        <w:autoSpaceDE w:val="0"/>
        <w:autoSpaceDN w:val="0"/>
        <w:spacing w:after="0" w:line="14" w:lineRule="exact"/>
      </w:pPr>
    </w:p>
    <w:p w:rsidR="005F653C" w:rsidRDefault="005F653C" w:rsidP="005F653C">
      <w:pPr>
        <w:sectPr w:rsidR="005F653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53C" w:rsidRDefault="005F653C" w:rsidP="005F65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схемы по теме «Разнообразие 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08.02.2023 14.02.2023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15.02.2023 21.02.2023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стадий размножения животных (на примере земноводных, рыб);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«Как человек одомашнил животных»; Рассказы детей по теме «Мой 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22.02.2023 28.02.2023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«Что такое природное сообщество»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16.03.2023 22.03.2023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понятий: естественные сообщества, искусственные сообщества;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03.04.2023 05.04.2023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Системы органов (опорно-двигательная,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06.04.2023 12.04.2023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13.04.2023 15.04.2023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человека: называние, описание функций разных систем органов;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гигиенических норм;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/>
        </w:tc>
      </w:tr>
      <w:tr w:rsidR="005F653C" w:rsidTr="008B2A7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F653C" w:rsidTr="008B2A76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2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пожароопасно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во дворе жилого дома (внимание к зонам электрических, газовых, тепловых подстанций и других опасных объектов; предупреждающие знаки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27.04.2023 16.05.2023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5F653C" w:rsidRDefault="005F653C" w:rsidP="005F653C">
      <w:pPr>
        <w:autoSpaceDE w:val="0"/>
        <w:autoSpaceDN w:val="0"/>
        <w:spacing w:after="0" w:line="14" w:lineRule="exact"/>
      </w:pPr>
    </w:p>
    <w:p w:rsidR="005F653C" w:rsidRDefault="005F653C" w:rsidP="005F653C">
      <w:pPr>
        <w:sectPr w:rsidR="005F653C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53C" w:rsidRDefault="005F653C" w:rsidP="005F65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5F653C" w:rsidTr="008B2A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аэропортах, на борту самолёта, судна.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17.05.2023 23.05.2023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составление памятки по теме «Правила поведения в аэропортах, на борту самолета, судна (по выбору группы)»;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66" w:after="0" w:line="254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информации)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24.05.2023 26.05.2023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F653C" w:rsidTr="008B2A76">
        <w:trPr>
          <w:trHeight w:hRule="exact" w:val="348"/>
        </w:trPr>
        <w:tc>
          <w:tcPr>
            <w:tcW w:w="47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18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/>
        </w:tc>
      </w:tr>
      <w:tr w:rsidR="005F653C" w:rsidTr="008B2A76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/>
        </w:tc>
      </w:tr>
      <w:tr w:rsidR="005F653C" w:rsidTr="008B2A76">
        <w:trPr>
          <w:trHeight w:hRule="exact" w:val="32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Pr="00537B4D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53C" w:rsidRDefault="005F653C" w:rsidP="008B2A76"/>
        </w:tc>
      </w:tr>
    </w:tbl>
    <w:p w:rsidR="005F653C" w:rsidRDefault="005F653C" w:rsidP="005F653C">
      <w:pPr>
        <w:autoSpaceDE w:val="0"/>
        <w:autoSpaceDN w:val="0"/>
        <w:spacing w:after="0" w:line="14" w:lineRule="exact"/>
      </w:pPr>
    </w:p>
    <w:p w:rsidR="00603B68" w:rsidRDefault="00603B68">
      <w:pPr>
        <w:sectPr w:rsidR="00603B6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3B68" w:rsidRDefault="00603B68">
      <w:pPr>
        <w:autoSpaceDE w:val="0"/>
        <w:autoSpaceDN w:val="0"/>
        <w:spacing w:after="78" w:line="220" w:lineRule="exact"/>
      </w:pPr>
    </w:p>
    <w:p w:rsidR="00603B68" w:rsidRDefault="005B1CC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3B6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03B6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68" w:rsidRDefault="00603B6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03B68" w:rsidRDefault="00603B6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68" w:rsidRDefault="00603B6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68" w:rsidRDefault="00603B68"/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Свет знания.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изучают окружающий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изучают окружающий мир 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 – источник 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Отправимся на экскурсию.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чём расскажет план.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чем расскажет план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Планета на листе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и народы на </w:t>
            </w:r>
            <w:r w:rsidRPr="005F653C">
              <w:rPr>
                <w:lang w:val="ru-RU"/>
              </w:rPr>
              <w:br/>
            </w: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политической карте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Путешествуя, познаём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FD0E67" w:rsidRDefault="00FD0E67" w:rsidP="00FD0E67">
            <w:pPr>
              <w:tabs>
                <w:tab w:val="center" w:pos="805"/>
                <w:tab w:val="righ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E67" w:rsidRDefault="00FD0E67" w:rsidP="00FD0E67"/>
          <w:p w:rsidR="00FD0E67" w:rsidRDefault="00FD0E67" w:rsidP="00FD0E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 w:rsidP="00FD0E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информации и связи.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природы в народном творчестве.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природы в народном творчестве.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 чего состоит всё.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 чего состоит все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небесных тел.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03B68" w:rsidRDefault="00603B68">
      <w:pPr>
        <w:autoSpaceDE w:val="0"/>
        <w:autoSpaceDN w:val="0"/>
        <w:spacing w:after="0" w:line="14" w:lineRule="exact"/>
      </w:pPr>
    </w:p>
    <w:p w:rsidR="00603B68" w:rsidRDefault="00603B68">
      <w:pPr>
        <w:sectPr w:rsidR="00603B6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Default="00603B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сохранить воздух – наше невидимое богатство.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Самое главное вещество.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воды, круговорот воды в природе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вода бывает святой.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стихии в народном творчестве.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Кладовые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Чудо под ногами.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уберечь землю – нашу кормилицу.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растений.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Плодородная земля и растения в народном творчестве.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животных в народном творчестве.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Невидимые нити в живой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 – волшебный дворец.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Луг – царство цветов и насекомых.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Водоём – дом из 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 </w:t>
            </w:r>
            <w:r w:rsidRPr="005F653C">
              <w:rPr>
                <w:lang w:val="ru-RU"/>
              </w:rPr>
              <w:br/>
            </w: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нашего края в научном и </w:t>
            </w:r>
            <w:r w:rsidRPr="005F653C">
              <w:rPr>
                <w:lang w:val="ru-RU"/>
              </w:rPr>
              <w:br/>
            </w: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художественном творчестве наших земляков.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сохранить богатства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</w:tr>
    </w:tbl>
    <w:p w:rsidR="00603B68" w:rsidRDefault="00603B68">
      <w:pPr>
        <w:autoSpaceDE w:val="0"/>
        <w:autoSpaceDN w:val="0"/>
        <w:spacing w:after="0" w:line="14" w:lineRule="exact"/>
      </w:pPr>
    </w:p>
    <w:p w:rsidR="00603B68" w:rsidRPr="007F6182" w:rsidRDefault="00603B68">
      <w:pPr>
        <w:rPr>
          <w:lang w:val="ru-RU"/>
        </w:rPr>
        <w:sectPr w:rsidR="00603B68" w:rsidRPr="007F618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Default="00603B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природы в культуре народов России и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дом – уголок Отчизны.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 дом – свой простор.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красном углу сесть –великая честь.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Побываем в гостях.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свет появился – с людьми породнился.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Родословное древо.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Родословное древо моей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Муж и жена – одна душа.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Святость отцовства и материнства.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Моё имя – моя честь.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Добрые дети – дому венец.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Детские игры – школа здоровья.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тела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работает наш организм.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гигиена.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органы чувств.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 первой помощи.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Школа первой помощи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03B68" w:rsidRDefault="00603B68">
      <w:pPr>
        <w:autoSpaceDE w:val="0"/>
        <w:autoSpaceDN w:val="0"/>
        <w:spacing w:after="0" w:line="14" w:lineRule="exact"/>
      </w:pPr>
    </w:p>
    <w:p w:rsidR="00603B68" w:rsidRPr="007F6182" w:rsidRDefault="00603B68">
      <w:pPr>
        <w:rPr>
          <w:lang w:val="ru-RU"/>
        </w:rPr>
        <w:sectPr w:rsidR="00603B68" w:rsidRPr="007F6182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Default="00603B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Здоровью цены 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 невелик, а стоять не велит.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бюджет.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Мудрость старости.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в гости к А.С. Пушкину.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Всемирное наследие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Московский Кремль.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Озеро Байкал.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Египет.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Грецию.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Китай.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Иерусалим.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Всемирные духовные сокровища.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Pr="007F6182" w:rsidRDefault="007F6182">
            <w:pPr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3B6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 «Альбом путешествий».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>
            <w:bookmarkStart w:id="2" w:name="_GoBack"/>
            <w:bookmarkEnd w:id="2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03B68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3B68" w:rsidRPr="005F653C" w:rsidRDefault="005B1C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5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5B1C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FD0E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B68" w:rsidRDefault="00603B68"/>
        </w:tc>
      </w:tr>
    </w:tbl>
    <w:p w:rsidR="00603B68" w:rsidRDefault="00603B68">
      <w:pPr>
        <w:autoSpaceDE w:val="0"/>
        <w:autoSpaceDN w:val="0"/>
        <w:spacing w:after="0" w:line="14" w:lineRule="exact"/>
      </w:pPr>
    </w:p>
    <w:p w:rsidR="00603B68" w:rsidRDefault="00603B68">
      <w:pPr>
        <w:sectPr w:rsidR="00603B6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Default="00603B68">
      <w:pPr>
        <w:autoSpaceDE w:val="0"/>
        <w:autoSpaceDN w:val="0"/>
        <w:spacing w:after="78" w:line="220" w:lineRule="exact"/>
      </w:pPr>
    </w:p>
    <w:p w:rsidR="00603B68" w:rsidRDefault="005B1C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03B68" w:rsidRPr="005F653C" w:rsidRDefault="005B1CC2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F653C">
        <w:rPr>
          <w:lang w:val="ru-RU"/>
        </w:rPr>
        <w:br/>
      </w: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B68" w:rsidRPr="005F653C" w:rsidRDefault="00603B68">
      <w:pPr>
        <w:autoSpaceDE w:val="0"/>
        <w:autoSpaceDN w:val="0"/>
        <w:spacing w:after="78" w:line="220" w:lineRule="exact"/>
        <w:rPr>
          <w:lang w:val="ru-RU"/>
        </w:rPr>
      </w:pPr>
    </w:p>
    <w:p w:rsidR="00603B68" w:rsidRPr="005F653C" w:rsidRDefault="005B1CC2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F653C">
        <w:rPr>
          <w:lang w:val="ru-RU"/>
        </w:rPr>
        <w:br/>
      </w:r>
      <w:proofErr w:type="spellStart"/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5F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603B68" w:rsidRPr="005F653C" w:rsidRDefault="00603B68">
      <w:pPr>
        <w:rPr>
          <w:lang w:val="ru-RU"/>
        </w:rPr>
        <w:sectPr w:rsidR="00603B68" w:rsidRPr="005F65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B1CC2" w:rsidRPr="005F653C" w:rsidRDefault="005B1CC2">
      <w:pPr>
        <w:rPr>
          <w:lang w:val="ru-RU"/>
        </w:rPr>
      </w:pPr>
    </w:p>
    <w:sectPr w:rsidR="005B1CC2" w:rsidRPr="005F65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728EE"/>
    <w:rsid w:val="005B1CC2"/>
    <w:rsid w:val="005F653C"/>
    <w:rsid w:val="00603B68"/>
    <w:rsid w:val="00770677"/>
    <w:rsid w:val="007F6182"/>
    <w:rsid w:val="008B2A76"/>
    <w:rsid w:val="00A61F83"/>
    <w:rsid w:val="00AA1D8D"/>
    <w:rsid w:val="00B47730"/>
    <w:rsid w:val="00CB0664"/>
    <w:rsid w:val="00FC693F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FE703-F1CB-42E0-8486-C6963267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6027</Words>
  <Characters>34356</Characters>
  <Application>Microsoft Office Word</Application>
  <DocSecurity>4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40 кабинет</cp:lastModifiedBy>
  <cp:revision>2</cp:revision>
  <dcterms:created xsi:type="dcterms:W3CDTF">2022-10-04T01:50:00Z</dcterms:created>
  <dcterms:modified xsi:type="dcterms:W3CDTF">2022-10-04T01:50:00Z</dcterms:modified>
</cp:coreProperties>
</file>