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8B" w:rsidRDefault="00FF5C8B">
      <w:pPr>
        <w:autoSpaceDE w:val="0"/>
        <w:autoSpaceDN w:val="0"/>
        <w:spacing w:after="78" w:line="220" w:lineRule="exact"/>
      </w:pPr>
    </w:p>
    <w:p w:rsidR="00FF5C8B" w:rsidRPr="00075A89" w:rsidRDefault="00AB008E" w:rsidP="00075A89">
      <w:pPr>
        <w:autoSpaceDE w:val="0"/>
        <w:autoSpaceDN w:val="0"/>
        <w:spacing w:after="0" w:line="230" w:lineRule="auto"/>
        <w:ind w:left="1276"/>
        <w:rPr>
          <w:lang w:val="ru-RU"/>
        </w:rPr>
      </w:pPr>
      <w:r w:rsidRPr="00075A89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FF5C8B" w:rsidRPr="00075A89" w:rsidRDefault="00AB008E" w:rsidP="00075A89">
      <w:pPr>
        <w:autoSpaceDE w:val="0"/>
        <w:autoSpaceDN w:val="0"/>
        <w:spacing w:before="670" w:after="0" w:line="230" w:lineRule="auto"/>
        <w:ind w:left="1418"/>
        <w:rPr>
          <w:lang w:val="ru-RU"/>
        </w:rPr>
      </w:pPr>
      <w:r w:rsidRPr="00075A89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и науки Республики Башкортостан</w:t>
      </w:r>
    </w:p>
    <w:p w:rsidR="00FF5C8B" w:rsidRDefault="00AB008E" w:rsidP="00075A89">
      <w:pPr>
        <w:tabs>
          <w:tab w:val="left" w:pos="4970"/>
        </w:tabs>
        <w:autoSpaceDE w:val="0"/>
        <w:autoSpaceDN w:val="0"/>
        <w:spacing w:before="670" w:after="0" w:line="262" w:lineRule="auto"/>
        <w:ind w:left="1418" w:right="-478"/>
        <w:rPr>
          <w:rFonts w:ascii="Times New Roman" w:eastAsia="Times New Roman" w:hAnsi="Times New Roman"/>
          <w:color w:val="000000"/>
          <w:sz w:val="24"/>
          <w:lang w:val="ru-RU"/>
        </w:rPr>
      </w:pPr>
      <w:r w:rsidRPr="00075A89">
        <w:rPr>
          <w:rFonts w:ascii="Times New Roman" w:eastAsia="Times New Roman" w:hAnsi="Times New Roman"/>
          <w:color w:val="000000"/>
          <w:sz w:val="24"/>
          <w:lang w:val="ru-RU"/>
        </w:rPr>
        <w:t>Муниципальное автономное образовательное учреждение "Гимназия № 16" городского округа город Уфа</w:t>
      </w:r>
    </w:p>
    <w:p w:rsidR="00075A89" w:rsidRPr="00075A89" w:rsidRDefault="00075A89">
      <w:pPr>
        <w:tabs>
          <w:tab w:val="left" w:pos="4970"/>
        </w:tabs>
        <w:autoSpaceDE w:val="0"/>
        <w:autoSpaceDN w:val="0"/>
        <w:spacing w:before="670" w:after="0" w:line="262" w:lineRule="auto"/>
        <w:ind w:left="108"/>
        <w:rPr>
          <w:lang w:val="ru-RU"/>
        </w:rPr>
      </w:pPr>
    </w:p>
    <w:tbl>
      <w:tblPr>
        <w:tblW w:w="0" w:type="auto"/>
        <w:tblLayout w:type="fixed"/>
        <w:tblLook w:val="04A0"/>
      </w:tblPr>
      <w:tblGrid>
        <w:gridCol w:w="3022"/>
        <w:gridCol w:w="3620"/>
        <w:gridCol w:w="3660"/>
      </w:tblGrid>
      <w:tr w:rsidR="00FF5C8B">
        <w:trPr>
          <w:trHeight w:hRule="exact" w:val="276"/>
        </w:trPr>
        <w:tc>
          <w:tcPr>
            <w:tcW w:w="3022" w:type="dxa"/>
            <w:tcMar>
              <w:left w:w="0" w:type="dxa"/>
              <w:right w:w="0" w:type="dxa"/>
            </w:tcMar>
          </w:tcPr>
          <w:p w:rsidR="00FF5C8B" w:rsidRDefault="00AB008E">
            <w:pPr>
              <w:autoSpaceDE w:val="0"/>
              <w:autoSpaceDN w:val="0"/>
              <w:spacing w:before="5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620" w:type="dxa"/>
            <w:tcMar>
              <w:left w:w="0" w:type="dxa"/>
              <w:right w:w="0" w:type="dxa"/>
            </w:tcMar>
          </w:tcPr>
          <w:p w:rsidR="00FF5C8B" w:rsidRDefault="00AB008E">
            <w:pPr>
              <w:autoSpaceDE w:val="0"/>
              <w:autoSpaceDN w:val="0"/>
              <w:spacing w:before="50" w:after="0" w:line="230" w:lineRule="auto"/>
              <w:ind w:left="49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660" w:type="dxa"/>
            <w:tcMar>
              <w:left w:w="0" w:type="dxa"/>
              <w:right w:w="0" w:type="dxa"/>
            </w:tcMar>
          </w:tcPr>
          <w:p w:rsidR="00FF5C8B" w:rsidRDefault="00AB008E">
            <w:pPr>
              <w:autoSpaceDE w:val="0"/>
              <w:autoSpaceDN w:val="0"/>
              <w:spacing w:before="50"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FF5C8B">
        <w:trPr>
          <w:trHeight w:hRule="exact" w:val="202"/>
        </w:trPr>
        <w:tc>
          <w:tcPr>
            <w:tcW w:w="3022" w:type="dxa"/>
            <w:tcMar>
              <w:left w:w="0" w:type="dxa"/>
              <w:right w:w="0" w:type="dxa"/>
            </w:tcMar>
          </w:tcPr>
          <w:p w:rsidR="00FF5C8B" w:rsidRDefault="00AB008E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методическим объединением</w:t>
            </w:r>
          </w:p>
        </w:tc>
        <w:tc>
          <w:tcPr>
            <w:tcW w:w="3620" w:type="dxa"/>
            <w:tcMar>
              <w:left w:w="0" w:type="dxa"/>
              <w:right w:w="0" w:type="dxa"/>
            </w:tcMar>
          </w:tcPr>
          <w:p w:rsidR="00FF5C8B" w:rsidRDefault="00AB008E">
            <w:pPr>
              <w:autoSpaceDE w:val="0"/>
              <w:autoSpaceDN w:val="0"/>
              <w:spacing w:after="0" w:line="230" w:lineRule="auto"/>
              <w:ind w:left="49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 директора по УВР</w:t>
            </w:r>
          </w:p>
        </w:tc>
        <w:tc>
          <w:tcPr>
            <w:tcW w:w="3660" w:type="dxa"/>
            <w:tcMar>
              <w:left w:w="0" w:type="dxa"/>
              <w:right w:w="0" w:type="dxa"/>
            </w:tcMar>
          </w:tcPr>
          <w:p w:rsidR="00FF5C8B" w:rsidRDefault="00AB008E">
            <w:pPr>
              <w:autoSpaceDE w:val="0"/>
              <w:autoSpaceDN w:val="0"/>
              <w:spacing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 МАОУ "Гимназия № 16"</w:t>
            </w:r>
          </w:p>
        </w:tc>
      </w:tr>
      <w:tr w:rsidR="00FF5C8B">
        <w:trPr>
          <w:trHeight w:hRule="exact" w:val="480"/>
        </w:trPr>
        <w:tc>
          <w:tcPr>
            <w:tcW w:w="3022" w:type="dxa"/>
            <w:tcMar>
              <w:left w:w="0" w:type="dxa"/>
              <w:right w:w="0" w:type="dxa"/>
            </w:tcMar>
          </w:tcPr>
          <w:p w:rsidR="00FF5C8B" w:rsidRDefault="00AB008E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учителей начальных классов</w:t>
            </w:r>
          </w:p>
        </w:tc>
        <w:tc>
          <w:tcPr>
            <w:tcW w:w="3620" w:type="dxa"/>
            <w:tcMar>
              <w:left w:w="0" w:type="dxa"/>
              <w:right w:w="0" w:type="dxa"/>
            </w:tcMar>
          </w:tcPr>
          <w:p w:rsidR="00FF5C8B" w:rsidRDefault="00AB008E">
            <w:pPr>
              <w:autoSpaceDE w:val="0"/>
              <w:autoSpaceDN w:val="0"/>
              <w:spacing w:before="194" w:after="0" w:line="230" w:lineRule="auto"/>
              <w:ind w:left="49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______________Гиндулина Г.Р.</w:t>
            </w:r>
          </w:p>
        </w:tc>
        <w:tc>
          <w:tcPr>
            <w:tcW w:w="3660" w:type="dxa"/>
            <w:tcMar>
              <w:left w:w="0" w:type="dxa"/>
              <w:right w:w="0" w:type="dxa"/>
            </w:tcMar>
          </w:tcPr>
          <w:p w:rsidR="00FF5C8B" w:rsidRDefault="00AB008E">
            <w:pPr>
              <w:autoSpaceDE w:val="0"/>
              <w:autoSpaceDN w:val="0"/>
              <w:spacing w:before="194"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______________Камалова М.Н.</w:t>
            </w:r>
          </w:p>
        </w:tc>
      </w:tr>
    </w:tbl>
    <w:p w:rsidR="00FF5C8B" w:rsidRPr="00801633" w:rsidRDefault="00FF5C8B" w:rsidP="00801633">
      <w:pPr>
        <w:autoSpaceDE w:val="0"/>
        <w:autoSpaceDN w:val="0"/>
        <w:spacing w:after="0" w:line="62" w:lineRule="exact"/>
        <w:rPr>
          <w:lang w:val="ru-RU"/>
        </w:rPr>
      </w:pPr>
    </w:p>
    <w:tbl>
      <w:tblPr>
        <w:tblW w:w="0" w:type="auto"/>
        <w:tblLayout w:type="fixed"/>
        <w:tblLook w:val="04A0"/>
      </w:tblPr>
      <w:tblGrid>
        <w:gridCol w:w="2982"/>
        <w:gridCol w:w="2820"/>
        <w:gridCol w:w="3400"/>
      </w:tblGrid>
      <w:tr w:rsidR="00FF5C8B">
        <w:trPr>
          <w:trHeight w:hRule="exact" w:val="358"/>
        </w:trPr>
        <w:tc>
          <w:tcPr>
            <w:tcW w:w="2982" w:type="dxa"/>
            <w:tcMar>
              <w:left w:w="0" w:type="dxa"/>
              <w:right w:w="0" w:type="dxa"/>
            </w:tcMar>
          </w:tcPr>
          <w:p w:rsidR="00FF5C8B" w:rsidRDefault="00AB008E">
            <w:pPr>
              <w:autoSpaceDE w:val="0"/>
              <w:autoSpaceDN w:val="0"/>
              <w:spacing w:before="6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руководитель ШМО</w:t>
            </w:r>
          </w:p>
        </w:tc>
        <w:tc>
          <w:tcPr>
            <w:tcW w:w="2820" w:type="dxa"/>
            <w:tcMar>
              <w:left w:w="0" w:type="dxa"/>
              <w:right w:w="0" w:type="dxa"/>
            </w:tcMar>
          </w:tcPr>
          <w:p w:rsidR="00FF5C8B" w:rsidRPr="00801633" w:rsidRDefault="00AB008E">
            <w:pPr>
              <w:autoSpaceDE w:val="0"/>
              <w:autoSpaceDN w:val="0"/>
              <w:spacing w:before="60" w:after="0" w:line="230" w:lineRule="auto"/>
              <w:ind w:left="53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</w:t>
            </w:r>
            <w:r w:rsidR="00801633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м1 </w:t>
            </w:r>
          </w:p>
        </w:tc>
        <w:tc>
          <w:tcPr>
            <w:tcW w:w="3400" w:type="dxa"/>
            <w:tcMar>
              <w:left w:w="0" w:type="dxa"/>
              <w:right w:w="0" w:type="dxa"/>
            </w:tcMar>
          </w:tcPr>
          <w:p w:rsidR="00FF5C8B" w:rsidRPr="00801633" w:rsidRDefault="00AB008E">
            <w:pPr>
              <w:autoSpaceDE w:val="0"/>
              <w:autoSpaceDN w:val="0"/>
              <w:spacing w:before="60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</w:t>
            </w:r>
            <w:r w:rsidR="00801633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1</w:t>
            </w:r>
          </w:p>
        </w:tc>
      </w:tr>
      <w:tr w:rsidR="00FF5C8B">
        <w:trPr>
          <w:trHeight w:hRule="exact" w:val="396"/>
        </w:trPr>
        <w:tc>
          <w:tcPr>
            <w:tcW w:w="2982" w:type="dxa"/>
            <w:tcMar>
              <w:left w:w="0" w:type="dxa"/>
              <w:right w:w="0" w:type="dxa"/>
            </w:tcMar>
          </w:tcPr>
          <w:p w:rsidR="00FF5C8B" w:rsidRDefault="00801633">
            <w:pPr>
              <w:autoSpaceDE w:val="0"/>
              <w:autoSpaceDN w:val="0"/>
              <w:spacing w:before="11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Фазылова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И</w:t>
            </w:r>
            <w:r w:rsidR="00AB008E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.</w:t>
            </w:r>
          </w:p>
        </w:tc>
        <w:tc>
          <w:tcPr>
            <w:tcW w:w="2820" w:type="dxa"/>
            <w:tcMar>
              <w:left w:w="0" w:type="dxa"/>
              <w:right w:w="0" w:type="dxa"/>
            </w:tcMar>
          </w:tcPr>
          <w:p w:rsidR="00FF5C8B" w:rsidRDefault="00AB008E">
            <w:pPr>
              <w:autoSpaceDE w:val="0"/>
              <w:autoSpaceDN w:val="0"/>
              <w:spacing w:before="110" w:after="0" w:line="230" w:lineRule="auto"/>
              <w:ind w:left="5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</w:t>
            </w:r>
            <w:r w:rsidR="00801633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" </w:t>
            </w:r>
            <w:r w:rsidR="00801633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августа 2022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  г.</w:t>
            </w:r>
          </w:p>
        </w:tc>
        <w:tc>
          <w:tcPr>
            <w:tcW w:w="3400" w:type="dxa"/>
            <w:tcMar>
              <w:left w:w="0" w:type="dxa"/>
              <w:right w:w="0" w:type="dxa"/>
            </w:tcMar>
          </w:tcPr>
          <w:p w:rsidR="00FF5C8B" w:rsidRDefault="00AB3504">
            <w:pPr>
              <w:autoSpaceDE w:val="0"/>
              <w:autoSpaceDN w:val="0"/>
              <w:spacing w:before="110" w:after="0" w:line="230" w:lineRule="auto"/>
              <w:ind w:right="1526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r w:rsidR="00AB008E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</w:t>
            </w:r>
            <w:r w:rsidR="00801633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31</w:t>
            </w:r>
            <w:r w:rsidR="00AB008E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" </w:t>
            </w:r>
            <w:r w:rsidR="00801633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августа 2022</w:t>
            </w:r>
            <w:r w:rsidR="00AB008E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г.</w:t>
            </w:r>
          </w:p>
        </w:tc>
      </w:tr>
    </w:tbl>
    <w:p w:rsidR="00FF5C8B" w:rsidRPr="00801633" w:rsidRDefault="00AB008E">
      <w:pPr>
        <w:autoSpaceDE w:val="0"/>
        <w:autoSpaceDN w:val="0"/>
        <w:spacing w:before="122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w w:val="102"/>
          <w:sz w:val="20"/>
        </w:rPr>
        <w:t>Протокол №</w:t>
      </w:r>
      <w:r w:rsidR="00801633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1</w:t>
      </w:r>
    </w:p>
    <w:p w:rsidR="00FF5C8B" w:rsidRPr="001945EF" w:rsidRDefault="00AB008E">
      <w:pPr>
        <w:autoSpaceDE w:val="0"/>
        <w:autoSpaceDN w:val="0"/>
        <w:spacing w:before="182" w:after="0" w:line="230" w:lineRule="auto"/>
        <w:rPr>
          <w:lang w:val="ru-RU"/>
        </w:rPr>
      </w:pPr>
      <w:r w:rsidRPr="001945EF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</w:t>
      </w:r>
      <w:r w:rsidR="00801633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31</w:t>
      </w:r>
      <w:r w:rsidRPr="001945EF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" </w:t>
      </w:r>
      <w:r w:rsidR="00801633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августа 2022</w:t>
      </w:r>
      <w:r w:rsidRPr="001945EF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г.</w:t>
      </w:r>
    </w:p>
    <w:p w:rsidR="00FF5C8B" w:rsidRPr="009027B7" w:rsidRDefault="00AB008E" w:rsidP="00075A89">
      <w:pPr>
        <w:autoSpaceDE w:val="0"/>
        <w:autoSpaceDN w:val="0"/>
        <w:spacing w:before="1038" w:after="0" w:line="262" w:lineRule="auto"/>
        <w:ind w:left="3544" w:right="3744"/>
        <w:jc w:val="center"/>
        <w:rPr>
          <w:lang w:val="ru-RU"/>
        </w:rPr>
      </w:pPr>
      <w:r w:rsidRPr="009027B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9027B7">
        <w:rPr>
          <w:lang w:val="ru-RU"/>
        </w:rPr>
        <w:br/>
      </w:r>
    </w:p>
    <w:p w:rsidR="00FF5C8B" w:rsidRPr="009027B7" w:rsidRDefault="00AB008E" w:rsidP="00075A89">
      <w:pPr>
        <w:autoSpaceDE w:val="0"/>
        <w:autoSpaceDN w:val="0"/>
        <w:spacing w:before="166" w:after="0" w:line="262" w:lineRule="auto"/>
        <w:ind w:left="1134" w:right="1082"/>
        <w:jc w:val="center"/>
        <w:rPr>
          <w:lang w:val="ru-RU"/>
        </w:rPr>
      </w:pPr>
      <w:r w:rsidRPr="009027B7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9027B7">
        <w:rPr>
          <w:lang w:val="ru-RU"/>
        </w:rPr>
        <w:br/>
      </w:r>
      <w:r w:rsidRPr="009027B7">
        <w:rPr>
          <w:rFonts w:ascii="Times New Roman" w:eastAsia="Times New Roman" w:hAnsi="Times New Roman"/>
          <w:color w:val="000000"/>
          <w:sz w:val="24"/>
          <w:lang w:val="ru-RU"/>
        </w:rPr>
        <w:t>«Литературное чтение»</w:t>
      </w:r>
    </w:p>
    <w:p w:rsidR="00075A89" w:rsidRDefault="00AB008E" w:rsidP="00075A89">
      <w:pPr>
        <w:autoSpaceDE w:val="0"/>
        <w:autoSpaceDN w:val="0"/>
        <w:spacing w:before="672" w:after="0" w:line="262" w:lineRule="auto"/>
        <w:ind w:left="2880" w:right="2880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 w:rsidRPr="00075A89">
        <w:rPr>
          <w:rFonts w:ascii="Times New Roman" w:eastAsia="Times New Roman" w:hAnsi="Times New Roman"/>
          <w:color w:val="000000"/>
          <w:sz w:val="24"/>
          <w:lang w:val="ru-RU"/>
        </w:rPr>
        <w:t xml:space="preserve">для </w:t>
      </w:r>
      <w:r w:rsidR="00F12660">
        <w:rPr>
          <w:rFonts w:ascii="Times New Roman" w:eastAsia="Times New Roman" w:hAnsi="Times New Roman"/>
          <w:color w:val="000000"/>
          <w:sz w:val="24"/>
          <w:lang w:val="ru-RU"/>
        </w:rPr>
        <w:t>2</w:t>
      </w:r>
      <w:bookmarkStart w:id="0" w:name="_GoBack"/>
      <w:bookmarkEnd w:id="0"/>
      <w:r w:rsidRPr="00075A89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класса начального общего образования </w:t>
      </w:r>
      <w:r w:rsidRPr="00075A89">
        <w:rPr>
          <w:lang w:val="ru-RU"/>
        </w:rPr>
        <w:br/>
      </w:r>
      <w:r w:rsidRPr="00075A89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075A89" w:rsidRDefault="00075A89" w:rsidP="00075A89">
      <w:pPr>
        <w:autoSpaceDE w:val="0"/>
        <w:autoSpaceDN w:val="0"/>
        <w:spacing w:before="672" w:after="0" w:line="262" w:lineRule="auto"/>
        <w:ind w:left="2880" w:right="89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FF5C8B" w:rsidRPr="00075A89" w:rsidRDefault="00AB008E" w:rsidP="00075A89">
      <w:pPr>
        <w:autoSpaceDE w:val="0"/>
        <w:autoSpaceDN w:val="0"/>
        <w:spacing w:before="672" w:after="0" w:line="262" w:lineRule="auto"/>
        <w:ind w:left="2880" w:right="89"/>
        <w:jc w:val="right"/>
        <w:rPr>
          <w:lang w:val="ru-RU"/>
        </w:rPr>
      </w:pPr>
      <w:r w:rsidRPr="00075A89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  <w:r w:rsidR="009027B7">
        <w:rPr>
          <w:rFonts w:ascii="Times New Roman" w:eastAsia="Times New Roman" w:hAnsi="Times New Roman"/>
          <w:color w:val="000000"/>
          <w:sz w:val="24"/>
          <w:lang w:val="ru-RU"/>
        </w:rPr>
        <w:t>Мкртычева Наида Алиевна</w:t>
      </w:r>
      <w:r w:rsidRPr="00075A89">
        <w:rPr>
          <w:lang w:val="ru-RU"/>
        </w:rPr>
        <w:br/>
      </w:r>
      <w:r w:rsidRPr="00075A89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FF5C8B" w:rsidRPr="00075A89" w:rsidRDefault="00FF5C8B">
      <w:pPr>
        <w:autoSpaceDE w:val="0"/>
        <w:autoSpaceDN w:val="0"/>
        <w:spacing w:after="438" w:line="220" w:lineRule="exact"/>
        <w:rPr>
          <w:lang w:val="ru-RU"/>
        </w:rPr>
      </w:pPr>
    </w:p>
    <w:p w:rsidR="00075A89" w:rsidRDefault="00075A89">
      <w:pPr>
        <w:autoSpaceDE w:val="0"/>
        <w:autoSpaceDN w:val="0"/>
        <w:spacing w:after="0" w:line="230" w:lineRule="auto"/>
        <w:ind w:right="3966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75A89" w:rsidRDefault="00075A89">
      <w:pPr>
        <w:autoSpaceDE w:val="0"/>
        <w:autoSpaceDN w:val="0"/>
        <w:spacing w:after="0" w:line="230" w:lineRule="auto"/>
        <w:ind w:right="3966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75A89" w:rsidRDefault="00075A89">
      <w:pPr>
        <w:autoSpaceDE w:val="0"/>
        <w:autoSpaceDN w:val="0"/>
        <w:spacing w:after="0" w:line="230" w:lineRule="auto"/>
        <w:ind w:right="3966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75A89" w:rsidRDefault="00075A89">
      <w:pPr>
        <w:autoSpaceDE w:val="0"/>
        <w:autoSpaceDN w:val="0"/>
        <w:spacing w:after="0" w:line="230" w:lineRule="auto"/>
        <w:ind w:right="3966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75A89" w:rsidRDefault="00075A89">
      <w:pPr>
        <w:autoSpaceDE w:val="0"/>
        <w:autoSpaceDN w:val="0"/>
        <w:spacing w:after="0" w:line="230" w:lineRule="auto"/>
        <w:ind w:right="3966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FF5C8B" w:rsidRPr="00075A89" w:rsidRDefault="00AB008E">
      <w:pPr>
        <w:autoSpaceDE w:val="0"/>
        <w:autoSpaceDN w:val="0"/>
        <w:spacing w:after="0" w:line="230" w:lineRule="auto"/>
        <w:ind w:right="3966"/>
        <w:jc w:val="right"/>
        <w:rPr>
          <w:lang w:val="ru-RU"/>
        </w:rPr>
      </w:pPr>
      <w:r w:rsidRPr="00075A89">
        <w:rPr>
          <w:rFonts w:ascii="Times New Roman" w:eastAsia="Times New Roman" w:hAnsi="Times New Roman"/>
          <w:color w:val="000000"/>
          <w:sz w:val="24"/>
          <w:lang w:val="ru-RU"/>
        </w:rPr>
        <w:t>Уфа 2022</w:t>
      </w:r>
    </w:p>
    <w:p w:rsidR="00FF5C8B" w:rsidRPr="00075A89" w:rsidRDefault="00FF5C8B">
      <w:pPr>
        <w:rPr>
          <w:lang w:val="ru-RU"/>
        </w:rPr>
        <w:sectPr w:rsidR="00FF5C8B" w:rsidRPr="00075A89" w:rsidSect="00801633">
          <w:pgSz w:w="11900" w:h="16840"/>
          <w:pgMar w:top="658" w:right="1440" w:bottom="426" w:left="1276" w:header="720" w:footer="720" w:gutter="0"/>
          <w:cols w:space="720" w:equalWidth="0">
            <w:col w:w="9184" w:space="0"/>
          </w:cols>
          <w:docGrid w:linePitch="360"/>
        </w:sectPr>
      </w:pPr>
    </w:p>
    <w:p w:rsidR="00FF5C8B" w:rsidRPr="00075A89" w:rsidRDefault="00FF5C8B">
      <w:pPr>
        <w:autoSpaceDE w:val="0"/>
        <w:autoSpaceDN w:val="0"/>
        <w:spacing w:after="78" w:line="220" w:lineRule="exact"/>
        <w:rPr>
          <w:lang w:val="ru-RU"/>
        </w:rPr>
      </w:pPr>
    </w:p>
    <w:p w:rsidR="00FF5C8B" w:rsidRPr="00075A89" w:rsidRDefault="00801633">
      <w:pPr>
        <w:autoSpaceDE w:val="0"/>
        <w:autoSpaceDN w:val="0"/>
        <w:spacing w:after="0" w:line="230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                                                            </w:t>
      </w:r>
      <w:r w:rsidR="00AB008E" w:rsidRPr="00075A89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FF5C8B" w:rsidRPr="00075A89" w:rsidRDefault="00AB008E">
      <w:pPr>
        <w:autoSpaceDE w:val="0"/>
        <w:autoSpaceDN w:val="0"/>
        <w:spacing w:before="346" w:after="0" w:line="281" w:lineRule="auto"/>
        <w:ind w:firstLine="180"/>
        <w:rPr>
          <w:lang w:val="ru-RU"/>
        </w:rPr>
      </w:pPr>
      <w:r w:rsidRPr="00075A89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учебного предмета «Литературное чтение» для обучающихся </w:t>
      </w:r>
      <w:r w:rsidR="009027B7">
        <w:rPr>
          <w:rFonts w:ascii="Times New Roman" w:eastAsia="Times New Roman" w:hAnsi="Times New Roman"/>
          <w:color w:val="000000"/>
          <w:sz w:val="24"/>
          <w:lang w:val="ru-RU"/>
        </w:rPr>
        <w:t>2</w:t>
      </w:r>
      <w:r w:rsidRPr="00075A89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</w:t>
      </w:r>
      <w:r w:rsidRPr="00075A89">
        <w:rPr>
          <w:lang w:val="ru-RU"/>
        </w:rPr>
        <w:br/>
      </w:r>
      <w:r w:rsidRPr="00075A89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приоритеты духовно-нравственного развития, воспитания и социализации обучающихся, </w:t>
      </w:r>
      <w:r w:rsidRPr="00075A89">
        <w:rPr>
          <w:lang w:val="ru-RU"/>
        </w:rPr>
        <w:br/>
      </w:r>
      <w:r w:rsidRPr="00075A89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сформулированные в Примерной программе воспитания.</w:t>
      </w:r>
    </w:p>
    <w:p w:rsidR="00FF5C8B" w:rsidRPr="00075A89" w:rsidRDefault="00AB008E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075A89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"ЛИТЕРАТУРНОЕ ЧТЕНИЕ"</w:t>
      </w:r>
    </w:p>
    <w:p w:rsidR="00FF5C8B" w:rsidRPr="00075A89" w:rsidRDefault="00AB008E">
      <w:pPr>
        <w:autoSpaceDE w:val="0"/>
        <w:autoSpaceDN w:val="0"/>
        <w:spacing w:before="192" w:after="0" w:line="286" w:lineRule="auto"/>
        <w:ind w:right="144" w:firstLine="180"/>
        <w:rPr>
          <w:lang w:val="ru-RU"/>
        </w:rPr>
      </w:pPr>
      <w:r w:rsidRPr="00075A89">
        <w:rPr>
          <w:rFonts w:ascii="Times New Roman" w:eastAsia="Times New Roman" w:hAnsi="Times New Roman"/>
          <w:color w:val="000000"/>
          <w:sz w:val="24"/>
          <w:lang w:val="ru-RU"/>
        </w:rPr>
        <w:t>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младших школьников. 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FF5C8B" w:rsidRPr="00075A89" w:rsidRDefault="00AB008E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075A89">
        <w:rPr>
          <w:rFonts w:ascii="Times New Roman" w:eastAsia="Times New Roman" w:hAnsi="Times New Roman"/>
          <w:color w:val="000000"/>
          <w:sz w:val="24"/>
          <w:lang w:val="ru-RU"/>
        </w:rPr>
        <w:t>Содержание учебного предмета «Литературное чтение» 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</w:t>
      </w:r>
    </w:p>
    <w:p w:rsidR="00FF5C8B" w:rsidRPr="00075A89" w:rsidRDefault="00AB008E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075A89">
        <w:rPr>
          <w:rFonts w:ascii="Times New Roman" w:eastAsia="Times New Roman" w:hAnsi="Times New Roman"/>
          <w:color w:val="000000"/>
          <w:sz w:val="24"/>
          <w:lang w:val="ru-RU"/>
        </w:rPr>
        <w:t xml:space="preserve">В основу отбора произведений положены общедидактические принципы обучения: соответствие возрастным  возможностям и особенностям восприятия младшим школьником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</w:t>
      </w:r>
      <w:r w:rsidRPr="00075A89">
        <w:rPr>
          <w:lang w:val="ru-RU"/>
        </w:rPr>
        <w:br/>
      </w:r>
      <w:r w:rsidRPr="00075A89">
        <w:rPr>
          <w:rFonts w:ascii="Times New Roman" w:eastAsia="Times New Roman" w:hAnsi="Times New Roman"/>
          <w:color w:val="000000"/>
          <w:sz w:val="24"/>
          <w:lang w:val="ru-RU"/>
        </w:rPr>
        <w:t>представителей мировой детской литературы; влияние прослушанного (прочитанного) произведения на эмоционально-эстетическое развитие обучающегося, на совершенствование его творческих способностей. При отборе произведений для слушания и чтения учитывались преемственные связи с дошкольным опытом знакомства с произведениями фольклора, художественными произведениями детской литературы, а также перспективы изучения предмета «Литература» в основной школе. Важным принципом отбора содержания предмета «Литературное чтение» является представленность разных жанров, видов и стилей произведений, обеспечивающих формирование функциональной литературной грамотности младшего школьника,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начальной школы.</w:t>
      </w:r>
    </w:p>
    <w:p w:rsidR="00FF5C8B" w:rsidRPr="00075A89" w:rsidRDefault="00AB008E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075A89">
        <w:rPr>
          <w:lang w:val="ru-RU"/>
        </w:rPr>
        <w:tab/>
      </w:r>
      <w:r w:rsidRPr="00075A89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 </w:t>
      </w:r>
      <w:r w:rsidRPr="00075A89">
        <w:rPr>
          <w:lang w:val="ru-RU"/>
        </w:rPr>
        <w:tab/>
      </w:r>
      <w:r w:rsidRPr="002F7F8A">
        <w:rPr>
          <w:rFonts w:ascii="Times New Roman" w:eastAsia="Times New Roman" w:hAnsi="Times New Roman"/>
          <w:b/>
          <w:bCs/>
          <w:color w:val="000000"/>
          <w:sz w:val="24"/>
          <w:lang w:val="ru-RU"/>
        </w:rPr>
        <w:t>Н</w:t>
      </w:r>
      <w:r w:rsidR="009027B7">
        <w:rPr>
          <w:rFonts w:ascii="Times New Roman" w:eastAsia="Times New Roman" w:hAnsi="Times New Roman"/>
          <w:b/>
          <w:bCs/>
          <w:color w:val="000000"/>
          <w:sz w:val="24"/>
          <w:lang w:val="ru-RU"/>
        </w:rPr>
        <w:t>а курс «Литературное чтение» во 2</w:t>
      </w:r>
      <w:r w:rsidRPr="002F7F8A">
        <w:rPr>
          <w:rFonts w:ascii="Times New Roman" w:eastAsia="Times New Roman" w:hAnsi="Times New Roman"/>
          <w:b/>
          <w:bCs/>
          <w:color w:val="000000"/>
          <w:sz w:val="24"/>
          <w:lang w:val="ru-RU"/>
        </w:rPr>
        <w:t xml:space="preserve"> классе отводится 1</w:t>
      </w:r>
      <w:r w:rsidR="0091137D">
        <w:rPr>
          <w:rFonts w:ascii="Times New Roman" w:eastAsia="Times New Roman" w:hAnsi="Times New Roman"/>
          <w:b/>
          <w:bCs/>
          <w:color w:val="000000"/>
          <w:sz w:val="24"/>
          <w:lang w:val="ru-RU"/>
        </w:rPr>
        <w:t>02</w:t>
      </w:r>
      <w:r w:rsidRPr="002F7F8A">
        <w:rPr>
          <w:rFonts w:ascii="Times New Roman" w:eastAsia="Times New Roman" w:hAnsi="Times New Roman"/>
          <w:b/>
          <w:bCs/>
          <w:color w:val="000000"/>
          <w:sz w:val="24"/>
          <w:lang w:val="ru-RU"/>
        </w:rPr>
        <w:t xml:space="preserve"> ч.</w:t>
      </w:r>
    </w:p>
    <w:p w:rsidR="002F7F8A" w:rsidRDefault="002F7F8A">
      <w:pPr>
        <w:autoSpaceDE w:val="0"/>
        <w:autoSpaceDN w:val="0"/>
        <w:spacing w:before="190" w:after="0" w:line="230" w:lineRule="auto"/>
        <w:ind w:left="180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2F7F8A" w:rsidRDefault="002F7F8A">
      <w:pPr>
        <w:autoSpaceDE w:val="0"/>
        <w:autoSpaceDN w:val="0"/>
        <w:spacing w:before="190" w:after="0" w:line="230" w:lineRule="auto"/>
        <w:ind w:left="180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2F7F8A" w:rsidRDefault="002F7F8A">
      <w:pPr>
        <w:autoSpaceDE w:val="0"/>
        <w:autoSpaceDN w:val="0"/>
        <w:spacing w:before="190" w:after="0" w:line="230" w:lineRule="auto"/>
        <w:ind w:left="180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2F7F8A" w:rsidRDefault="002F7F8A">
      <w:pPr>
        <w:autoSpaceDE w:val="0"/>
        <w:autoSpaceDN w:val="0"/>
        <w:spacing w:before="190" w:after="0" w:line="230" w:lineRule="auto"/>
        <w:ind w:left="180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2F7F8A" w:rsidRDefault="002F7F8A">
      <w:pPr>
        <w:autoSpaceDE w:val="0"/>
        <w:autoSpaceDN w:val="0"/>
        <w:spacing w:before="190" w:after="0" w:line="230" w:lineRule="auto"/>
        <w:ind w:left="180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FF5C8B" w:rsidRPr="00075A89" w:rsidRDefault="00AB008E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075A89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"ЛИТЕРАТУРНОЕ ЧТЕНИЕ"</w:t>
      </w:r>
    </w:p>
    <w:p w:rsidR="00FF5C8B" w:rsidRPr="00075A89" w:rsidRDefault="00AB008E" w:rsidP="002F7F8A">
      <w:pPr>
        <w:autoSpaceDE w:val="0"/>
        <w:autoSpaceDN w:val="0"/>
        <w:spacing w:before="190" w:after="0" w:line="281" w:lineRule="auto"/>
        <w:ind w:right="432" w:firstLine="180"/>
        <w:rPr>
          <w:lang w:val="ru-RU"/>
        </w:rPr>
      </w:pPr>
      <w:r w:rsidRPr="00075A89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Приоритетная </w:t>
      </w:r>
      <w:r w:rsidRPr="00075A8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цель </w:t>
      </w:r>
      <w:r w:rsidRPr="00075A89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</w:t>
      </w:r>
      <w:r w:rsidRPr="00075A89">
        <w:rPr>
          <w:lang w:val="ru-RU"/>
        </w:rPr>
        <w:br/>
      </w:r>
      <w:r w:rsidRPr="00075A89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 откликающегося на прослушанное или прочитанное произведение. Приобретённые младшими школьниками знания, полученный опыт решения учебных задач, а такжесформированность предметных и универсальных действий в процессе изучения </w:t>
      </w:r>
      <w:r w:rsidR="002F7F8A" w:rsidRPr="00075A89">
        <w:rPr>
          <w:rFonts w:ascii="Times New Roman" w:eastAsia="Times New Roman" w:hAnsi="Times New Roman"/>
          <w:color w:val="000000"/>
          <w:sz w:val="24"/>
          <w:lang w:val="ru-RU"/>
        </w:rPr>
        <w:t>предмета «Литературное</w:t>
      </w:r>
      <w:r w:rsidRPr="00075A89">
        <w:rPr>
          <w:rFonts w:ascii="Times New Roman" w:eastAsia="Times New Roman" w:hAnsi="Times New Roman"/>
          <w:color w:val="000000"/>
          <w:sz w:val="24"/>
          <w:lang w:val="ru-RU"/>
        </w:rPr>
        <w:t xml:space="preserve"> чтение» станут фундаментом обучения в основном звене школы, а также будут востребованы в жизни.</w:t>
      </w:r>
    </w:p>
    <w:p w:rsidR="00FF5C8B" w:rsidRPr="00075A89" w:rsidRDefault="00AB008E">
      <w:pPr>
        <w:tabs>
          <w:tab w:val="left" w:pos="180"/>
        </w:tabs>
        <w:autoSpaceDE w:val="0"/>
        <w:autoSpaceDN w:val="0"/>
        <w:spacing w:before="190" w:after="0" w:line="262" w:lineRule="auto"/>
        <w:ind w:right="432"/>
        <w:rPr>
          <w:lang w:val="ru-RU"/>
        </w:rPr>
      </w:pPr>
      <w:r w:rsidRPr="00075A89">
        <w:rPr>
          <w:lang w:val="ru-RU"/>
        </w:rPr>
        <w:tab/>
      </w:r>
      <w:r w:rsidRPr="00075A89">
        <w:rPr>
          <w:rFonts w:ascii="Times New Roman" w:eastAsia="Times New Roman" w:hAnsi="Times New Roman"/>
          <w:b/>
          <w:color w:val="000000"/>
          <w:sz w:val="24"/>
          <w:lang w:val="ru-RU"/>
        </w:rPr>
        <w:t>Достижение заявленной цели определяется особенностями курса литературного чтения и решением следующих задач:</w:t>
      </w:r>
    </w:p>
    <w:p w:rsidR="00FF5C8B" w:rsidRPr="00075A89" w:rsidRDefault="00AB008E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075A89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</w:t>
      </w:r>
    </w:p>
    <w:p w:rsidR="00FF5C8B" w:rsidRPr="00075A89" w:rsidRDefault="00AB008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75A89">
        <w:rPr>
          <w:rFonts w:ascii="Times New Roman" w:eastAsia="Times New Roman" w:hAnsi="Times New Roman"/>
          <w:color w:val="000000"/>
          <w:sz w:val="24"/>
          <w:lang w:val="ru-RU"/>
        </w:rPr>
        <w:t>—  достижение необходимого для продолжения образования уровня общего речевого развития;</w:t>
      </w:r>
    </w:p>
    <w:p w:rsidR="00FF5C8B" w:rsidRPr="00075A89" w:rsidRDefault="00AB008E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075A89">
        <w:rPr>
          <w:rFonts w:ascii="Times New Roman" w:eastAsia="Times New Roman" w:hAnsi="Times New Roman"/>
          <w:color w:val="000000"/>
          <w:sz w:val="24"/>
          <w:lang w:val="ru-RU"/>
        </w:rPr>
        <w:t>—  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FF5C8B" w:rsidRPr="00075A89" w:rsidRDefault="00AB008E">
      <w:pPr>
        <w:autoSpaceDE w:val="0"/>
        <w:autoSpaceDN w:val="0"/>
        <w:spacing w:before="192" w:after="0" w:line="262" w:lineRule="auto"/>
        <w:ind w:left="420" w:right="432"/>
        <w:rPr>
          <w:lang w:val="ru-RU"/>
        </w:rPr>
      </w:pPr>
      <w:r w:rsidRPr="00075A89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FF5C8B" w:rsidRPr="00075A89" w:rsidRDefault="00AB008E">
      <w:pPr>
        <w:autoSpaceDE w:val="0"/>
        <w:autoSpaceDN w:val="0"/>
        <w:spacing w:before="190" w:after="0" w:line="286" w:lineRule="auto"/>
        <w:ind w:left="420"/>
        <w:rPr>
          <w:lang w:val="ru-RU"/>
        </w:rPr>
      </w:pPr>
      <w:r w:rsidRPr="00075A8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элементарными умениями анализа и интерпретации текста, осознанного </w:t>
      </w:r>
      <w:r w:rsidRPr="00075A89">
        <w:rPr>
          <w:lang w:val="ru-RU"/>
        </w:rPr>
        <w:br/>
      </w:r>
      <w:r w:rsidRPr="00075A89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использования при анализе текста изученных литературных понятий: прозаическая и </w:t>
      </w:r>
      <w:r w:rsidRPr="00075A89">
        <w:rPr>
          <w:lang w:val="ru-RU"/>
        </w:rPr>
        <w:br/>
      </w:r>
      <w:r w:rsidRPr="00075A89">
        <w:rPr>
          <w:rFonts w:ascii="Times New Roman" w:eastAsia="Times New Roman" w:hAnsi="Times New Roman"/>
          <w:color w:val="000000"/>
          <w:sz w:val="24"/>
          <w:lang w:val="ru-RU"/>
        </w:rPr>
        <w:t xml:space="preserve">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 тема; идея; заголовок и содержание; композиция; сюжет; эпизод, смысловые части; стихотворение (ритм, рифма); средства художественной </w:t>
      </w:r>
      <w:r w:rsidRPr="00075A89">
        <w:rPr>
          <w:lang w:val="ru-RU"/>
        </w:rPr>
        <w:br/>
      </w:r>
      <w:r w:rsidRPr="00075A89">
        <w:rPr>
          <w:rFonts w:ascii="Times New Roman" w:eastAsia="Times New Roman" w:hAnsi="Times New Roman"/>
          <w:color w:val="000000"/>
          <w:sz w:val="24"/>
          <w:lang w:val="ru-RU"/>
        </w:rPr>
        <w:t>выразительности (сравнение, эпитет, олицетворение);</w:t>
      </w:r>
    </w:p>
    <w:p w:rsidR="00FF5C8B" w:rsidRPr="00075A89" w:rsidRDefault="00AB008E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075A89">
        <w:rPr>
          <w:rFonts w:ascii="Times New Roman" w:eastAsia="Times New Roman" w:hAnsi="Times New Roman"/>
          <w:color w:val="000000"/>
          <w:sz w:val="24"/>
          <w:lang w:val="ru-RU"/>
        </w:rPr>
        <w:t>—  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</w:p>
    <w:p w:rsidR="00FF5C8B" w:rsidRPr="00075A89" w:rsidRDefault="00FF5C8B">
      <w:pPr>
        <w:rPr>
          <w:lang w:val="ru-RU"/>
        </w:rPr>
        <w:sectPr w:rsidR="00FF5C8B" w:rsidRPr="00075A89">
          <w:pgSz w:w="11900" w:h="16840"/>
          <w:pgMar w:top="286" w:right="794" w:bottom="1440" w:left="666" w:header="720" w:footer="720" w:gutter="0"/>
          <w:cols w:space="720" w:equalWidth="0">
            <w:col w:w="10440" w:space="0"/>
          </w:cols>
          <w:docGrid w:linePitch="360"/>
        </w:sectPr>
      </w:pPr>
    </w:p>
    <w:p w:rsidR="00FF5C8B" w:rsidRPr="00075A89" w:rsidRDefault="00FF5C8B">
      <w:pPr>
        <w:autoSpaceDE w:val="0"/>
        <w:autoSpaceDN w:val="0"/>
        <w:spacing w:after="78" w:line="220" w:lineRule="exact"/>
        <w:rPr>
          <w:lang w:val="ru-RU"/>
        </w:rPr>
      </w:pPr>
    </w:p>
    <w:p w:rsidR="00FF5C8B" w:rsidRDefault="00AB008E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075A8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9027B7" w:rsidRPr="00075A89" w:rsidRDefault="009027B7">
      <w:pPr>
        <w:autoSpaceDE w:val="0"/>
        <w:autoSpaceDN w:val="0"/>
        <w:spacing w:after="0" w:line="230" w:lineRule="auto"/>
        <w:rPr>
          <w:lang w:val="ru-RU"/>
        </w:rPr>
      </w:pPr>
    </w:p>
    <w:p w:rsidR="009027B7" w:rsidRPr="009027B7" w:rsidRDefault="009027B7" w:rsidP="009027B7">
      <w:pPr>
        <w:rPr>
          <w:rFonts w:ascii="Times New Roman" w:eastAsia="Times New Roman" w:hAnsi="Times New Roman"/>
          <w:color w:val="000000"/>
          <w:sz w:val="24"/>
          <w:lang w:val="ru-RU"/>
        </w:rPr>
      </w:pPr>
      <w:r w:rsidRPr="009027B7">
        <w:rPr>
          <w:rFonts w:ascii="Times New Roman" w:eastAsia="Times New Roman" w:hAnsi="Times New Roman"/>
          <w:color w:val="000000"/>
          <w:sz w:val="24"/>
          <w:lang w:val="ru-RU"/>
        </w:rPr>
        <w:t xml:space="preserve">О нашей Родине. Круг чтения: произведения о Родине (на примере  не   менее   трёх   стихотворений   И. С. Никитина, Ф. П. Савинова, А. А. Прокофьева, Н. М. Рубцова, С. А. Есенина и др.).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 И. Левитана, И. И.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Шишкина, В. Д. Поленова и др.).</w:t>
      </w:r>
    </w:p>
    <w:p w:rsidR="009027B7" w:rsidRPr="009027B7" w:rsidRDefault="009027B7" w:rsidP="009027B7">
      <w:pPr>
        <w:rPr>
          <w:rFonts w:ascii="Times New Roman" w:eastAsia="Times New Roman" w:hAnsi="Times New Roman"/>
          <w:color w:val="000000"/>
          <w:sz w:val="24"/>
          <w:lang w:val="ru-RU"/>
        </w:rPr>
      </w:pPr>
      <w:r w:rsidRPr="009027B7">
        <w:rPr>
          <w:rFonts w:ascii="Times New Roman" w:eastAsia="Times New Roman" w:hAnsi="Times New Roman"/>
          <w:color w:val="000000"/>
          <w:sz w:val="24"/>
          <w:lang w:val="ru-RU"/>
        </w:rPr>
        <w:t>Фольклор (устное народное творчество). Произведения малых жанров фольклора (потешки, считалки, пословицы, скороговорки, небылицы, загадки по выбору). Шуточные фольклорные произведения — скороговорки, небылицы. Особенности скороговорок, их роль в речи. Игра со словом, «перевёртыш событий» как основа построения небылиц. Ритм и счёт — основные средства выразительности и построения считалки. Народные песни, их особенности. Загадка как жанр фольклора, тематические группы загадок. Сказка — выражение народной мудрости, нравственная идея фольклорных сказок. Особенности сказок разного вида (о животных, бытовые, волшебные). Особенности сказок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произведения народов России: отражение в ска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зках народного быта и культуры.</w:t>
      </w:r>
    </w:p>
    <w:p w:rsidR="009027B7" w:rsidRPr="009027B7" w:rsidRDefault="009027B7" w:rsidP="009027B7">
      <w:pPr>
        <w:rPr>
          <w:rFonts w:ascii="Times New Roman" w:eastAsia="Times New Roman" w:hAnsi="Times New Roman"/>
          <w:color w:val="000000"/>
          <w:sz w:val="24"/>
          <w:lang w:val="ru-RU"/>
        </w:rPr>
      </w:pPr>
      <w:r w:rsidRPr="009027B7">
        <w:rPr>
          <w:rFonts w:ascii="Times New Roman" w:eastAsia="Times New Roman" w:hAnsi="Times New Roman"/>
          <w:color w:val="000000"/>
          <w:sz w:val="24"/>
          <w:lang w:val="ru-RU"/>
        </w:rPr>
        <w:t>Звуки и краски родной природы в разные времена года. Тема природы в разные времена года (осень, зима, весна, лето) в произведениях литературы (по выбору, не менее пяти авторов). Эстетическое восприятие явлений природы (звуки, краски времён года). Средства выразительности при описании природы: сравнение и эпитет. Настроение, которое создаёт пейзажная лирика. Иллюстрация как отражение эмоционального отклика на произведение. Отражение темы «Времена года» в картинах художников (на примере пейзажей И. И. Левитана, В. Д. Поленова, А. И. Куинджи, И. И. Шишкина и др.) и музыкальных произведениях    (например,    произведения    П. И. Чайковского, А. Вивальди и др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.). </w:t>
      </w:r>
    </w:p>
    <w:p w:rsidR="009027B7" w:rsidRPr="009027B7" w:rsidRDefault="009027B7" w:rsidP="009027B7">
      <w:pPr>
        <w:rPr>
          <w:rFonts w:ascii="Times New Roman" w:eastAsia="Times New Roman" w:hAnsi="Times New Roman"/>
          <w:color w:val="000000"/>
          <w:sz w:val="24"/>
          <w:lang w:val="ru-RU"/>
        </w:rPr>
      </w:pPr>
      <w:r w:rsidRPr="009027B7">
        <w:rPr>
          <w:rFonts w:ascii="Times New Roman" w:eastAsia="Times New Roman" w:hAnsi="Times New Roman"/>
          <w:color w:val="000000"/>
          <w:sz w:val="24"/>
          <w:lang w:val="ru-RU"/>
        </w:rPr>
        <w:t>О детях и дружбе. Круг чтения: тема дружбы в художественном произведении (расширение круга чтения: не менее четырёх произведений  С. А. Баруздина,  Н. Н. Носова,  В. А. Осеевой, А. Гайдара, В. П. Катаева, И. П. Токмаковой, В. Ю. Драгунского, В. В. Лунина и др.).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герой»), его характеристи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ка (портрет), оценка поступков.</w:t>
      </w:r>
    </w:p>
    <w:p w:rsidR="009027B7" w:rsidRPr="009027B7" w:rsidRDefault="009027B7" w:rsidP="009027B7">
      <w:pPr>
        <w:rPr>
          <w:rFonts w:ascii="Times New Roman" w:eastAsia="Times New Roman" w:hAnsi="Times New Roman"/>
          <w:color w:val="000000"/>
          <w:sz w:val="24"/>
          <w:lang w:val="ru-RU"/>
        </w:rPr>
      </w:pPr>
      <w:r w:rsidRPr="009027B7">
        <w:rPr>
          <w:rFonts w:ascii="Times New Roman" w:eastAsia="Times New Roman" w:hAnsi="Times New Roman"/>
          <w:color w:val="000000"/>
          <w:sz w:val="24"/>
          <w:lang w:val="ru-RU"/>
        </w:rPr>
        <w:t>Мир сказок. Фольклорная (народная) и литературная (авторская) сказка: «бродячие» сюжеты (произведения по выбору, не менее четырёх). Фольклорная основа авторских сказок: сравнение сюжетов, героев, особенностей языка (например, народная сказка «Золотая рыбка»  и  «Сказка  о  рыбаке  и  рыбке» А. С. Пушкина, народная сказка «Морозко» и сказка «Мороз Иванович» В. Ф. Одоевского). Тема дружбы в произведениях зарубежных авторов. Составление плана произведения: части текста, их главные темы. Иллюстрации, их значение в рас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крытии содержания произведения.</w:t>
      </w:r>
    </w:p>
    <w:p w:rsidR="009027B7" w:rsidRPr="009027B7" w:rsidRDefault="009027B7" w:rsidP="009027B7">
      <w:pPr>
        <w:rPr>
          <w:rFonts w:ascii="Times New Roman" w:eastAsia="Times New Roman" w:hAnsi="Times New Roman"/>
          <w:color w:val="000000"/>
          <w:sz w:val="24"/>
          <w:lang w:val="ru-RU"/>
        </w:rPr>
      </w:pPr>
      <w:r w:rsidRPr="009027B7">
        <w:rPr>
          <w:rFonts w:ascii="Times New Roman" w:eastAsia="Times New Roman" w:hAnsi="Times New Roman"/>
          <w:color w:val="000000"/>
          <w:sz w:val="24"/>
          <w:lang w:val="ru-RU"/>
        </w:rPr>
        <w:t xml:space="preserve">О братьях наших меньших. Жанровое многообразие произведений о животных (песни, загадки, сказки, басни, рассказы, стихотворения; произведения по выбору, не менее пяти авторов). Дружба людей и животных — тема литературы (произведения Д. Н. Мамина-Сибиряка, Е. И. Чарушина, В. В. Бианки, Г. А. Скребицкого, В. В. Чаплиной, С. В. Михалкова, Б. С. Житкова, С. В. Образцова, М. М. Пришвина и др.).  Отражение образов животных в фольклоре (русские народные песни, загадки, </w:t>
      </w:r>
      <w:r w:rsidRPr="009027B7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сказки). Герои стихотворных и прозаических произведений о животных. Описание животных в художественном и научно-познавательном тексте. Приёмы раскрытия автором отношений людей и животных. Нравственно-этические понятия: отношение человека к животным (любовь и забота). Особенности басни как жанра литературы, прозаические и стихотворные   басни   (на   примере   произведений   И. А. Крылова, Л. Н. Толстого). Мораль басни как нравственный урок (поучение). Знакомство с художниками-иллюстраторами, анималистами (без использования термина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): Е. И. Чарушин, В. В. Бианки.</w:t>
      </w:r>
    </w:p>
    <w:p w:rsidR="009027B7" w:rsidRPr="009027B7" w:rsidRDefault="009027B7" w:rsidP="009027B7">
      <w:pPr>
        <w:rPr>
          <w:rFonts w:ascii="Times New Roman" w:eastAsia="Times New Roman" w:hAnsi="Times New Roman"/>
          <w:color w:val="000000"/>
          <w:sz w:val="24"/>
          <w:lang w:val="ru-RU"/>
        </w:rPr>
      </w:pPr>
      <w:r w:rsidRPr="009027B7">
        <w:rPr>
          <w:rFonts w:ascii="Times New Roman" w:eastAsia="Times New Roman" w:hAnsi="Times New Roman"/>
          <w:color w:val="000000"/>
          <w:sz w:val="24"/>
          <w:lang w:val="ru-RU"/>
        </w:rPr>
        <w:t>О наших близких, о семье. Тема семьи, детства, взаимоотношений взрослых и детей в творчестве писателей и фольклорных произведениях (по выбору). Отражение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защищённость в семье. Тема художественных произведений: Междунаро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дный женский день, День Победы.</w:t>
      </w:r>
    </w:p>
    <w:p w:rsidR="009027B7" w:rsidRPr="009027B7" w:rsidRDefault="009027B7" w:rsidP="009027B7">
      <w:pPr>
        <w:rPr>
          <w:rFonts w:ascii="Times New Roman" w:eastAsia="Times New Roman" w:hAnsi="Times New Roman"/>
          <w:color w:val="000000"/>
          <w:sz w:val="24"/>
          <w:lang w:val="ru-RU"/>
        </w:rPr>
      </w:pPr>
      <w:r w:rsidRPr="009027B7">
        <w:rPr>
          <w:rFonts w:ascii="Times New Roman" w:eastAsia="Times New Roman" w:hAnsi="Times New Roman"/>
          <w:color w:val="000000"/>
          <w:sz w:val="24"/>
          <w:lang w:val="ru-RU"/>
        </w:rPr>
        <w:t>Зарубежная литература. Круг чтения: литературная (авторская) сказка (не менее двух произведений): зарубежные писатели-сказочники (Ш. Перро, братья Гримм, Х.-К. Андерсен, Дж. Родари и др.). Характеристика авторской сказки: герои, особенности построения и языка. Сходство тем и сюжетов сказок разных народов. Тема дружбы в произведениях зарубежных авторов. Составление плана художественного произведения: части текста, их главные темы. Иллюстрации, их значение в рас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крытии содержания произведения.</w:t>
      </w:r>
    </w:p>
    <w:p w:rsidR="00FF5C8B" w:rsidRPr="00075A89" w:rsidRDefault="009027B7" w:rsidP="009027B7">
      <w:pPr>
        <w:rPr>
          <w:lang w:val="ru-RU"/>
        </w:rPr>
        <w:sectPr w:rsidR="00FF5C8B" w:rsidRPr="00075A89">
          <w:pgSz w:w="11900" w:h="16840"/>
          <w:pgMar w:top="286" w:right="668" w:bottom="968" w:left="666" w:header="720" w:footer="720" w:gutter="0"/>
          <w:cols w:space="720" w:equalWidth="0">
            <w:col w:w="10566" w:space="0"/>
          </w:cols>
          <w:docGrid w:linePitch="360"/>
        </w:sectPr>
      </w:pPr>
      <w:r w:rsidRPr="009027B7">
        <w:rPr>
          <w:rFonts w:ascii="Times New Roman" w:eastAsia="Times New Roman" w:hAnsi="Times New Roman"/>
          <w:color w:val="000000"/>
          <w:sz w:val="24"/>
          <w:lang w:val="ru-RU"/>
        </w:rPr>
        <w:t>Библиографическая культура (работа  с  детской  книгой и справочной литературой). Книга как источник необходимых знаний. Элементы 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:rsidR="00FF5C8B" w:rsidRPr="00075A89" w:rsidRDefault="00FF5C8B">
      <w:pPr>
        <w:autoSpaceDE w:val="0"/>
        <w:autoSpaceDN w:val="0"/>
        <w:spacing w:after="78" w:line="220" w:lineRule="exact"/>
        <w:rPr>
          <w:lang w:val="ru-RU"/>
        </w:rPr>
      </w:pPr>
    </w:p>
    <w:p w:rsidR="00FF5C8B" w:rsidRPr="00075A89" w:rsidRDefault="00AB008E">
      <w:pPr>
        <w:autoSpaceDE w:val="0"/>
        <w:autoSpaceDN w:val="0"/>
        <w:spacing w:after="0" w:line="230" w:lineRule="auto"/>
        <w:rPr>
          <w:lang w:val="ru-RU"/>
        </w:rPr>
      </w:pPr>
      <w:r w:rsidRPr="00075A89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FF5C8B" w:rsidRPr="00075A89" w:rsidRDefault="00AB008E">
      <w:pPr>
        <w:tabs>
          <w:tab w:val="left" w:pos="180"/>
        </w:tabs>
        <w:autoSpaceDE w:val="0"/>
        <w:autoSpaceDN w:val="0"/>
        <w:spacing w:before="346" w:after="0" w:line="262" w:lineRule="auto"/>
        <w:ind w:right="144"/>
        <w:rPr>
          <w:lang w:val="ru-RU"/>
        </w:rPr>
      </w:pPr>
      <w:r w:rsidRPr="00075A89">
        <w:rPr>
          <w:lang w:val="ru-RU"/>
        </w:rPr>
        <w:tab/>
      </w:r>
      <w:r w:rsidRPr="00075A89">
        <w:rPr>
          <w:rFonts w:ascii="Times New Roman" w:eastAsia="Times New Roman" w:hAnsi="Times New Roman"/>
          <w:color w:val="000000"/>
          <w:sz w:val="24"/>
          <w:lang w:val="ru-RU"/>
        </w:rPr>
        <w:t>И</w:t>
      </w:r>
      <w:r w:rsidR="009027B7">
        <w:rPr>
          <w:rFonts w:ascii="Times New Roman" w:eastAsia="Times New Roman" w:hAnsi="Times New Roman"/>
          <w:color w:val="000000"/>
          <w:sz w:val="24"/>
          <w:lang w:val="ru-RU"/>
        </w:rPr>
        <w:t>зучение литературного чтения во 2</w:t>
      </w:r>
      <w:r w:rsidRPr="00075A89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FF5C8B" w:rsidRPr="00075A89" w:rsidRDefault="00AB008E">
      <w:pPr>
        <w:autoSpaceDE w:val="0"/>
        <w:autoSpaceDN w:val="0"/>
        <w:spacing w:before="262" w:after="0" w:line="230" w:lineRule="auto"/>
        <w:rPr>
          <w:lang w:val="ru-RU"/>
        </w:rPr>
      </w:pPr>
      <w:r w:rsidRPr="00075A89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FF5C8B" w:rsidRPr="00075A89" w:rsidRDefault="00AB008E">
      <w:pPr>
        <w:autoSpaceDE w:val="0"/>
        <w:autoSpaceDN w:val="0"/>
        <w:spacing w:before="166" w:after="0" w:line="286" w:lineRule="auto"/>
        <w:ind w:firstLine="180"/>
        <w:rPr>
          <w:lang w:val="ru-RU"/>
        </w:rPr>
      </w:pPr>
      <w:r w:rsidRPr="00075A89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FF5C8B" w:rsidRPr="00075A89" w:rsidRDefault="00AB008E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075A89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Гражданско-патриотическое воспитание:</w:t>
      </w:r>
    </w:p>
    <w:p w:rsidR="00FF5C8B" w:rsidRPr="00075A89" w:rsidRDefault="00AB008E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075A89">
        <w:rPr>
          <w:rFonts w:ascii="Times New Roman" w:eastAsia="Times New Roman" w:hAnsi="Times New Roman"/>
          <w:color w:val="000000"/>
          <w:sz w:val="24"/>
          <w:lang w:val="ru-RU"/>
        </w:rPr>
        <w:t>—  становление ценностного отношения к своей Родине 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FF5C8B" w:rsidRPr="00075A89" w:rsidRDefault="00AB008E">
      <w:pPr>
        <w:autoSpaceDE w:val="0"/>
        <w:autoSpaceDN w:val="0"/>
        <w:spacing w:before="190" w:after="0"/>
        <w:ind w:left="420" w:right="144"/>
        <w:rPr>
          <w:lang w:val="ru-RU"/>
        </w:rPr>
      </w:pPr>
      <w:r w:rsidRPr="00075A89">
        <w:rPr>
          <w:rFonts w:ascii="Times New Roman" w:eastAsia="Times New Roman" w:hAnsi="Times New Roman"/>
          <w:color w:val="000000"/>
          <w:sz w:val="24"/>
          <w:lang w:val="ru-RU"/>
        </w:rPr>
        <w:t>—  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FF5C8B" w:rsidRPr="00075A89" w:rsidRDefault="00AB008E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075A89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FF5C8B" w:rsidRPr="00075A89" w:rsidRDefault="00AB008E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075A89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Духовно-нравственное воспитание:</w:t>
      </w:r>
    </w:p>
    <w:p w:rsidR="00FF5C8B" w:rsidRPr="00075A89" w:rsidRDefault="00AB008E">
      <w:pPr>
        <w:autoSpaceDE w:val="0"/>
        <w:autoSpaceDN w:val="0"/>
        <w:spacing w:before="178" w:after="0"/>
        <w:ind w:left="420" w:right="720"/>
        <w:rPr>
          <w:lang w:val="ru-RU"/>
        </w:rPr>
      </w:pPr>
      <w:r w:rsidRPr="00075A89">
        <w:rPr>
          <w:rFonts w:ascii="Times New Roman" w:eastAsia="Times New Roman" w:hAnsi="Times New Roman"/>
          <w:color w:val="000000"/>
          <w:sz w:val="24"/>
          <w:lang w:val="ru-RU"/>
        </w:rPr>
        <w:t>—  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FF5C8B" w:rsidRPr="00075A89" w:rsidRDefault="00AB008E">
      <w:pPr>
        <w:autoSpaceDE w:val="0"/>
        <w:autoSpaceDN w:val="0"/>
        <w:spacing w:before="240" w:after="0" w:line="262" w:lineRule="auto"/>
        <w:ind w:left="420" w:right="432"/>
        <w:rPr>
          <w:lang w:val="ru-RU"/>
        </w:rPr>
      </w:pPr>
      <w:r w:rsidRPr="00075A89">
        <w:rPr>
          <w:rFonts w:ascii="Times New Roman" w:eastAsia="Times New Roman" w:hAnsi="Times New Roman"/>
          <w:color w:val="000000"/>
          <w:sz w:val="24"/>
          <w:lang w:val="ru-RU"/>
        </w:rPr>
        <w:t>—  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FF5C8B" w:rsidRPr="00075A89" w:rsidRDefault="00AB008E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075A89">
        <w:rPr>
          <w:rFonts w:ascii="Times New Roman" w:eastAsia="Times New Roman" w:hAnsi="Times New Roman"/>
          <w:color w:val="000000"/>
          <w:sz w:val="24"/>
          <w:lang w:val="ru-RU"/>
        </w:rPr>
        <w:t>—  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FF5C8B" w:rsidRPr="00075A89" w:rsidRDefault="00AB008E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075A89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неприятие любых форм поведения, направленных на причинение физического и морального вреда другим людям </w:t>
      </w:r>
    </w:p>
    <w:p w:rsidR="00FF5C8B" w:rsidRPr="00075A89" w:rsidRDefault="00AB008E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075A89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Эстетическое воспитание:</w:t>
      </w:r>
    </w:p>
    <w:p w:rsidR="00FF5C8B" w:rsidRPr="00075A89" w:rsidRDefault="00AB008E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075A89">
        <w:rPr>
          <w:rFonts w:ascii="Times New Roman" w:eastAsia="Times New Roman" w:hAnsi="Times New Roman"/>
          <w:color w:val="000000"/>
          <w:sz w:val="24"/>
          <w:lang w:val="ru-RU"/>
        </w:rPr>
        <w:t>—  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FF5C8B" w:rsidRPr="00075A89" w:rsidRDefault="00AB008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75A89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="002F7F8A" w:rsidRPr="00075A89">
        <w:rPr>
          <w:rFonts w:ascii="Times New Roman" w:eastAsia="Times New Roman" w:hAnsi="Times New Roman"/>
          <w:color w:val="000000"/>
          <w:sz w:val="24"/>
          <w:lang w:val="ru-RU"/>
        </w:rPr>
        <w:t>приобретение эстетического опыта</w:t>
      </w:r>
      <w:r w:rsidRPr="00075A89">
        <w:rPr>
          <w:rFonts w:ascii="Times New Roman" w:eastAsia="Times New Roman" w:hAnsi="Times New Roman"/>
          <w:color w:val="000000"/>
          <w:sz w:val="24"/>
          <w:lang w:val="ru-RU"/>
        </w:rPr>
        <w:t xml:space="preserve"> слушания, чтения и эмоционально-эстетической оценки</w:t>
      </w:r>
    </w:p>
    <w:p w:rsidR="00FF5C8B" w:rsidRPr="00075A89" w:rsidRDefault="00FF5C8B">
      <w:pPr>
        <w:rPr>
          <w:lang w:val="ru-RU"/>
        </w:rPr>
        <w:sectPr w:rsidR="00FF5C8B" w:rsidRPr="00075A89">
          <w:pgSz w:w="11900" w:h="16840"/>
          <w:pgMar w:top="298" w:right="650" w:bottom="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F5C8B" w:rsidRPr="00075A89" w:rsidRDefault="00FF5C8B">
      <w:pPr>
        <w:autoSpaceDE w:val="0"/>
        <w:autoSpaceDN w:val="0"/>
        <w:spacing w:after="66" w:line="220" w:lineRule="exact"/>
        <w:rPr>
          <w:lang w:val="ru-RU"/>
        </w:rPr>
      </w:pPr>
    </w:p>
    <w:p w:rsidR="00FF5C8B" w:rsidRPr="00075A89" w:rsidRDefault="00AB008E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075A89">
        <w:rPr>
          <w:rFonts w:ascii="Times New Roman" w:eastAsia="Times New Roman" w:hAnsi="Times New Roman"/>
          <w:color w:val="000000"/>
          <w:sz w:val="24"/>
          <w:lang w:val="ru-RU"/>
        </w:rPr>
        <w:t>произведений фольклора и художественной литературы;</w:t>
      </w:r>
    </w:p>
    <w:p w:rsidR="00FF5C8B" w:rsidRPr="00075A89" w:rsidRDefault="00AB008E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075A89">
        <w:rPr>
          <w:rFonts w:ascii="Times New Roman" w:eastAsia="Times New Roman" w:hAnsi="Times New Roman"/>
          <w:color w:val="000000"/>
          <w:sz w:val="24"/>
          <w:lang w:val="ru-RU"/>
        </w:rPr>
        <w:t>—  понимание образного языка художественных произведений, выразительных средств, создающих художественный образ.</w:t>
      </w:r>
    </w:p>
    <w:p w:rsidR="00FF5C8B" w:rsidRPr="00075A89" w:rsidRDefault="00AB008E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075A89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Физическое воспитание, формирование культуры здоровья эмоционального благополучия:</w:t>
      </w:r>
    </w:p>
    <w:p w:rsidR="00FF5C8B" w:rsidRPr="00075A89" w:rsidRDefault="00AB008E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075A89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соблюдение </w:t>
      </w:r>
      <w:r w:rsidR="002F7F8A" w:rsidRPr="00075A89">
        <w:rPr>
          <w:rFonts w:ascii="Times New Roman" w:eastAsia="Times New Roman" w:hAnsi="Times New Roman"/>
          <w:color w:val="000000"/>
          <w:sz w:val="24"/>
          <w:lang w:val="ru-RU"/>
        </w:rPr>
        <w:t>правил здорового</w:t>
      </w:r>
      <w:r w:rsidRPr="00075A89">
        <w:rPr>
          <w:rFonts w:ascii="Times New Roman" w:eastAsia="Times New Roman" w:hAnsi="Times New Roman"/>
          <w:color w:val="000000"/>
          <w:sz w:val="24"/>
          <w:lang w:val="ru-RU"/>
        </w:rPr>
        <w:t xml:space="preserve"> и безопасного (для себя и других людей) образа жизни в окружающей среде (в том числе информационной);</w:t>
      </w:r>
    </w:p>
    <w:p w:rsidR="00FF5C8B" w:rsidRPr="00075A89" w:rsidRDefault="00AB008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75A89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физическому и психическому здоровью.</w:t>
      </w:r>
    </w:p>
    <w:p w:rsidR="00FF5C8B" w:rsidRPr="00075A89" w:rsidRDefault="00AB008E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075A89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Трудовое воспитание:</w:t>
      </w:r>
    </w:p>
    <w:p w:rsidR="00FF5C8B" w:rsidRPr="00075A89" w:rsidRDefault="00AB008E">
      <w:pPr>
        <w:autoSpaceDE w:val="0"/>
        <w:autoSpaceDN w:val="0"/>
        <w:spacing w:before="180" w:after="0" w:line="271" w:lineRule="auto"/>
        <w:ind w:left="420" w:right="720"/>
        <w:rPr>
          <w:lang w:val="ru-RU"/>
        </w:rPr>
      </w:pPr>
      <w:r w:rsidRPr="00075A89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FF5C8B" w:rsidRPr="00075A89" w:rsidRDefault="00AB008E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075A89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Экологическое воспитание:</w:t>
      </w:r>
    </w:p>
    <w:p w:rsidR="00FF5C8B" w:rsidRPr="00075A89" w:rsidRDefault="00AB008E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075A89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FF5C8B" w:rsidRPr="00075A89" w:rsidRDefault="00AB008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75A89">
        <w:rPr>
          <w:rFonts w:ascii="Times New Roman" w:eastAsia="Times New Roman" w:hAnsi="Times New Roman"/>
          <w:color w:val="000000"/>
          <w:sz w:val="24"/>
          <w:lang w:val="ru-RU"/>
        </w:rPr>
        <w:t>—  неприятие действий, приносящих ей вред.</w:t>
      </w:r>
    </w:p>
    <w:p w:rsidR="00FF5C8B" w:rsidRPr="00075A89" w:rsidRDefault="00AB008E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075A89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FF5C8B" w:rsidRPr="00075A89" w:rsidRDefault="00AB008E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075A89">
        <w:rPr>
          <w:rFonts w:ascii="Times New Roman" w:eastAsia="Times New Roman" w:hAnsi="Times New Roman"/>
          <w:color w:val="000000"/>
          <w:sz w:val="24"/>
          <w:lang w:val="ru-RU"/>
        </w:rPr>
        <w:t>—  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FF5C8B" w:rsidRPr="00075A89" w:rsidRDefault="00AB008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75A89">
        <w:rPr>
          <w:rFonts w:ascii="Times New Roman" w:eastAsia="Times New Roman" w:hAnsi="Times New Roman"/>
          <w:color w:val="000000"/>
          <w:sz w:val="24"/>
          <w:lang w:val="ru-RU"/>
        </w:rPr>
        <w:t>—  овладение смысловым чтением для решения различного уровня учебных и жизненных задач;</w:t>
      </w:r>
    </w:p>
    <w:p w:rsidR="00FF5C8B" w:rsidRPr="00075A89" w:rsidRDefault="00AB008E">
      <w:pPr>
        <w:autoSpaceDE w:val="0"/>
        <w:autoSpaceDN w:val="0"/>
        <w:spacing w:before="190" w:after="0"/>
        <w:ind w:left="420"/>
        <w:rPr>
          <w:lang w:val="ru-RU"/>
        </w:rPr>
      </w:pPr>
      <w:r w:rsidRPr="00075A89">
        <w:rPr>
          <w:rFonts w:ascii="Times New Roman" w:eastAsia="Times New Roman" w:hAnsi="Times New Roman"/>
          <w:color w:val="000000"/>
          <w:sz w:val="24"/>
          <w:lang w:val="ru-RU"/>
        </w:rPr>
        <w:t>—  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FF5C8B" w:rsidRPr="00075A89" w:rsidRDefault="00AB008E">
      <w:pPr>
        <w:autoSpaceDE w:val="0"/>
        <w:autoSpaceDN w:val="0"/>
        <w:spacing w:before="322" w:after="0" w:line="230" w:lineRule="auto"/>
        <w:rPr>
          <w:lang w:val="ru-RU"/>
        </w:rPr>
      </w:pPr>
      <w:r w:rsidRPr="00075A89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FF5C8B" w:rsidRPr="00075A89" w:rsidRDefault="00AB008E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075A89">
        <w:rPr>
          <w:lang w:val="ru-RU"/>
        </w:rPr>
        <w:tab/>
      </w:r>
      <w:r w:rsidRPr="00075A89">
        <w:rPr>
          <w:rFonts w:ascii="Times New Roman" w:eastAsia="Times New Roman" w:hAnsi="Times New Roman"/>
          <w:color w:val="000000"/>
          <w:sz w:val="24"/>
          <w:lang w:val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FF5C8B" w:rsidRPr="00075A89" w:rsidRDefault="00AB008E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075A89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действия:</w:t>
      </w:r>
    </w:p>
    <w:p w:rsidR="00FF5C8B" w:rsidRPr="00075A89" w:rsidRDefault="00AB008E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075A89">
        <w:rPr>
          <w:rFonts w:ascii="Times New Roman" w:eastAsia="Times New Roman" w:hAnsi="Times New Roman"/>
          <w:color w:val="000000"/>
          <w:sz w:val="24"/>
          <w:lang w:val="ru-RU"/>
        </w:rPr>
        <w:t>—  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FF5C8B" w:rsidRPr="00075A89" w:rsidRDefault="00AB008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75A89">
        <w:rPr>
          <w:rFonts w:ascii="Times New Roman" w:eastAsia="Times New Roman" w:hAnsi="Times New Roman"/>
          <w:color w:val="000000"/>
          <w:sz w:val="24"/>
          <w:lang w:val="ru-RU"/>
        </w:rPr>
        <w:t>—  объединять произведения по жанру, авторской принадлежности;</w:t>
      </w:r>
    </w:p>
    <w:p w:rsidR="00FF5C8B" w:rsidRPr="00075A89" w:rsidRDefault="00AB008E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075A89">
        <w:rPr>
          <w:rFonts w:ascii="Times New Roman" w:eastAsia="Times New Roman" w:hAnsi="Times New Roman"/>
          <w:color w:val="000000"/>
          <w:sz w:val="24"/>
          <w:lang w:val="ru-RU"/>
        </w:rPr>
        <w:t>—  определять существенный признак для классификации, классифицировать произведения по темам, жанрам и видам;</w:t>
      </w:r>
    </w:p>
    <w:p w:rsidR="00FF5C8B" w:rsidRPr="00075A89" w:rsidRDefault="00AB008E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075A89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</w:t>
      </w:r>
      <w:r w:rsidRPr="00075A89">
        <w:rPr>
          <w:lang w:val="ru-RU"/>
        </w:rPr>
        <w:br/>
      </w:r>
      <w:r w:rsidRPr="00075A89">
        <w:rPr>
          <w:rFonts w:ascii="Times New Roman" w:eastAsia="Times New Roman" w:hAnsi="Times New Roman"/>
          <w:color w:val="000000"/>
          <w:sz w:val="24"/>
          <w:lang w:val="ru-RU"/>
        </w:rPr>
        <w:t>предложенному алгоритму;</w:t>
      </w:r>
    </w:p>
    <w:p w:rsidR="00FF5C8B" w:rsidRPr="00075A89" w:rsidRDefault="00AB008E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075A89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(практической) задачи на основе предложенного алгоритма;</w:t>
      </w:r>
    </w:p>
    <w:p w:rsidR="00FF5C8B" w:rsidRPr="00075A89" w:rsidRDefault="00AB008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75A89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причинно-следственные связи в сюжете фольклорного и художественного</w:t>
      </w:r>
    </w:p>
    <w:p w:rsidR="00FF5C8B" w:rsidRPr="00075A89" w:rsidRDefault="00FF5C8B">
      <w:pPr>
        <w:rPr>
          <w:lang w:val="ru-RU"/>
        </w:rPr>
        <w:sectPr w:rsidR="00FF5C8B" w:rsidRPr="00075A89">
          <w:pgSz w:w="11900" w:h="16840"/>
          <w:pgMar w:top="286" w:right="720" w:bottom="296" w:left="666" w:header="720" w:footer="720" w:gutter="0"/>
          <w:cols w:space="720" w:equalWidth="0">
            <w:col w:w="10514" w:space="0"/>
          </w:cols>
          <w:docGrid w:linePitch="360"/>
        </w:sectPr>
      </w:pPr>
    </w:p>
    <w:p w:rsidR="00FF5C8B" w:rsidRPr="00075A89" w:rsidRDefault="00FF5C8B">
      <w:pPr>
        <w:autoSpaceDE w:val="0"/>
        <w:autoSpaceDN w:val="0"/>
        <w:spacing w:after="90" w:line="220" w:lineRule="exact"/>
        <w:rPr>
          <w:lang w:val="ru-RU"/>
        </w:rPr>
      </w:pPr>
    </w:p>
    <w:p w:rsidR="00FF5C8B" w:rsidRPr="00075A89" w:rsidRDefault="00AB008E">
      <w:pPr>
        <w:tabs>
          <w:tab w:val="left" w:pos="420"/>
        </w:tabs>
        <w:autoSpaceDE w:val="0"/>
        <w:autoSpaceDN w:val="0"/>
        <w:spacing w:after="0" w:line="341" w:lineRule="auto"/>
        <w:ind w:left="180"/>
        <w:rPr>
          <w:lang w:val="ru-RU"/>
        </w:rPr>
      </w:pPr>
      <w:r w:rsidRPr="00075A89">
        <w:rPr>
          <w:lang w:val="ru-RU"/>
        </w:rPr>
        <w:tab/>
      </w:r>
      <w:r w:rsidRPr="00075A89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текста, при составлении плана, пересказе текста, характеристике поступков героев; </w:t>
      </w:r>
      <w:r w:rsidRPr="00075A89">
        <w:rPr>
          <w:lang w:val="ru-RU"/>
        </w:rPr>
        <w:br/>
      </w:r>
      <w:r w:rsidRPr="00075A89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исследовательские действия:</w:t>
      </w:r>
      <w:r w:rsidRPr="00075A89">
        <w:rPr>
          <w:lang w:val="ru-RU"/>
        </w:rPr>
        <w:br/>
      </w:r>
      <w:r w:rsidRPr="00075A89">
        <w:rPr>
          <w:lang w:val="ru-RU"/>
        </w:rPr>
        <w:tab/>
      </w:r>
      <w:r w:rsidRPr="00075A8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разрыв между реальным и желательным состоянием объекта (ситуации) на основе </w:t>
      </w:r>
      <w:r w:rsidRPr="00075A89">
        <w:rPr>
          <w:lang w:val="ru-RU"/>
        </w:rPr>
        <w:tab/>
      </w:r>
      <w:r w:rsidRPr="00075A89">
        <w:rPr>
          <w:rFonts w:ascii="Times New Roman" w:eastAsia="Times New Roman" w:hAnsi="Times New Roman"/>
          <w:color w:val="000000"/>
          <w:sz w:val="24"/>
          <w:lang w:val="ru-RU"/>
        </w:rPr>
        <w:t>предложенных учителем вопросов;</w:t>
      </w:r>
      <w:r w:rsidRPr="00075A89">
        <w:rPr>
          <w:lang w:val="ru-RU"/>
        </w:rPr>
        <w:br/>
      </w:r>
      <w:r w:rsidRPr="00075A89">
        <w:rPr>
          <w:lang w:val="ru-RU"/>
        </w:rPr>
        <w:tab/>
      </w:r>
      <w:r w:rsidRPr="00075A89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с помощью учителя цель, планировать изменения объекта, ситуации;</w:t>
      </w:r>
      <w:r w:rsidRPr="00075A89">
        <w:rPr>
          <w:lang w:val="ru-RU"/>
        </w:rPr>
        <w:tab/>
      </w:r>
      <w:r w:rsidRPr="00075A89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несколько вариантов решения задачи, выбирать наиболее подходящий (на основе </w:t>
      </w:r>
      <w:r w:rsidRPr="00075A89">
        <w:rPr>
          <w:lang w:val="ru-RU"/>
        </w:rPr>
        <w:tab/>
      </w:r>
      <w:r w:rsidRPr="00075A89">
        <w:rPr>
          <w:rFonts w:ascii="Times New Roman" w:eastAsia="Times New Roman" w:hAnsi="Times New Roman"/>
          <w:color w:val="000000"/>
          <w:sz w:val="24"/>
          <w:lang w:val="ru-RU"/>
        </w:rPr>
        <w:t>предложенных критериев);</w:t>
      </w:r>
    </w:p>
    <w:p w:rsidR="00FF5C8B" w:rsidRPr="00075A89" w:rsidRDefault="00AB008E">
      <w:pPr>
        <w:tabs>
          <w:tab w:val="left" w:pos="420"/>
        </w:tabs>
        <w:autoSpaceDE w:val="0"/>
        <w:autoSpaceDN w:val="0"/>
        <w:spacing w:before="238" w:after="0" w:line="341" w:lineRule="auto"/>
        <w:ind w:left="180" w:right="144"/>
        <w:rPr>
          <w:lang w:val="ru-RU"/>
        </w:rPr>
      </w:pPr>
      <w:r w:rsidRPr="00075A89">
        <w:rPr>
          <w:lang w:val="ru-RU"/>
        </w:rPr>
        <w:tab/>
      </w:r>
      <w:r w:rsidRPr="00075A8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опыт, несложное исследование по  установлению </w:t>
      </w:r>
      <w:r w:rsidRPr="00075A89">
        <w:rPr>
          <w:lang w:val="ru-RU"/>
        </w:rPr>
        <w:tab/>
      </w:r>
      <w:r w:rsidRPr="00075A89">
        <w:rPr>
          <w:rFonts w:ascii="Times New Roman" w:eastAsia="Times New Roman" w:hAnsi="Times New Roman"/>
          <w:color w:val="000000"/>
          <w:sz w:val="24"/>
          <w:lang w:val="ru-RU"/>
        </w:rPr>
        <w:t>особенностей  объекта  изучения и связей между объектами (часть — целое, причина —</w:t>
      </w:r>
      <w:r w:rsidRPr="00075A89">
        <w:rPr>
          <w:lang w:val="ru-RU"/>
        </w:rPr>
        <w:tab/>
      </w:r>
      <w:r w:rsidRPr="00075A89">
        <w:rPr>
          <w:rFonts w:ascii="Times New Roman" w:eastAsia="Times New Roman" w:hAnsi="Times New Roman"/>
          <w:color w:val="000000"/>
          <w:sz w:val="24"/>
          <w:lang w:val="ru-RU"/>
        </w:rPr>
        <w:t>следствие);</w:t>
      </w:r>
      <w:r w:rsidRPr="00075A89">
        <w:rPr>
          <w:lang w:val="ru-RU"/>
        </w:rPr>
        <w:br/>
      </w:r>
      <w:r w:rsidRPr="00075A89">
        <w:rPr>
          <w:lang w:val="ru-RU"/>
        </w:rPr>
        <w:tab/>
      </w:r>
      <w:r w:rsidRPr="00075A89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выводы и подкреплять их доказательствами на основе результатов </w:t>
      </w:r>
      <w:r w:rsidRPr="00075A89">
        <w:rPr>
          <w:lang w:val="ru-RU"/>
        </w:rPr>
        <w:br/>
      </w:r>
      <w:r w:rsidRPr="00075A89">
        <w:rPr>
          <w:lang w:val="ru-RU"/>
        </w:rPr>
        <w:tab/>
      </w:r>
      <w:r w:rsidRPr="00075A89">
        <w:rPr>
          <w:rFonts w:ascii="Times New Roman" w:eastAsia="Times New Roman" w:hAnsi="Times New Roman"/>
          <w:color w:val="000000"/>
          <w:sz w:val="24"/>
          <w:lang w:val="ru-RU"/>
        </w:rPr>
        <w:t>проведённого наблюдения (опыта, классификации, сравнения, исследования);</w:t>
      </w:r>
      <w:r w:rsidRPr="00075A89">
        <w:rPr>
          <w:lang w:val="ru-RU"/>
        </w:rPr>
        <w:br/>
      </w:r>
      <w:r w:rsidRPr="00075A89">
        <w:rPr>
          <w:lang w:val="ru-RU"/>
        </w:rPr>
        <w:tab/>
      </w:r>
      <w:r w:rsidRPr="00075A8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прогнозировать возможное развитие  процессов,  событий и их последствия в аналогичных </w:t>
      </w:r>
      <w:r w:rsidRPr="00075A89">
        <w:rPr>
          <w:lang w:val="ru-RU"/>
        </w:rPr>
        <w:tab/>
      </w:r>
      <w:r w:rsidRPr="00075A89">
        <w:rPr>
          <w:rFonts w:ascii="Times New Roman" w:eastAsia="Times New Roman" w:hAnsi="Times New Roman"/>
          <w:color w:val="000000"/>
          <w:sz w:val="24"/>
          <w:lang w:val="ru-RU"/>
        </w:rPr>
        <w:t xml:space="preserve">или сходных ситуациях; </w:t>
      </w:r>
      <w:r w:rsidRPr="00075A89">
        <w:rPr>
          <w:lang w:val="ru-RU"/>
        </w:rPr>
        <w:br/>
      </w:r>
      <w:r w:rsidRPr="00075A89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075A89">
        <w:rPr>
          <w:lang w:val="ru-RU"/>
        </w:rPr>
        <w:br/>
      </w:r>
      <w:r w:rsidRPr="00075A89">
        <w:rPr>
          <w:lang w:val="ru-RU"/>
        </w:rPr>
        <w:tab/>
      </w:r>
      <w:r w:rsidRPr="00075A89">
        <w:rPr>
          <w:rFonts w:ascii="Times New Roman" w:eastAsia="Times New Roman" w:hAnsi="Times New Roman"/>
          <w:color w:val="000000"/>
          <w:sz w:val="24"/>
          <w:lang w:val="ru-RU"/>
        </w:rPr>
        <w:t>—  выбирать источник получения информации;</w:t>
      </w:r>
      <w:r w:rsidRPr="00075A89">
        <w:rPr>
          <w:lang w:val="ru-RU"/>
        </w:rPr>
        <w:br/>
      </w:r>
      <w:r w:rsidRPr="00075A89">
        <w:rPr>
          <w:lang w:val="ru-RU"/>
        </w:rPr>
        <w:tab/>
      </w:r>
      <w:r w:rsidRPr="00075A89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согласно заданному алгоритму находить в предложенном источнике информацию, </w:t>
      </w:r>
      <w:r w:rsidRPr="00075A89">
        <w:rPr>
          <w:lang w:val="ru-RU"/>
        </w:rPr>
        <w:tab/>
      </w:r>
      <w:r w:rsidRPr="00075A89">
        <w:rPr>
          <w:rFonts w:ascii="Times New Roman" w:eastAsia="Times New Roman" w:hAnsi="Times New Roman"/>
          <w:color w:val="000000"/>
          <w:sz w:val="24"/>
          <w:lang w:val="ru-RU"/>
        </w:rPr>
        <w:t>представленную в явном виде;</w:t>
      </w:r>
      <w:r w:rsidRPr="00075A89">
        <w:rPr>
          <w:lang w:val="ru-RU"/>
        </w:rPr>
        <w:br/>
      </w:r>
      <w:r w:rsidRPr="00075A89">
        <w:rPr>
          <w:lang w:val="ru-RU"/>
        </w:rPr>
        <w:tab/>
      </w:r>
      <w:r w:rsidRPr="00075A89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достоверную и недостоверную информацию самостоятельно или на основании </w:t>
      </w:r>
      <w:r w:rsidRPr="00075A89">
        <w:rPr>
          <w:lang w:val="ru-RU"/>
        </w:rPr>
        <w:tab/>
      </w:r>
      <w:r w:rsidRPr="00075A89">
        <w:rPr>
          <w:rFonts w:ascii="Times New Roman" w:eastAsia="Times New Roman" w:hAnsi="Times New Roman"/>
          <w:color w:val="000000"/>
          <w:sz w:val="24"/>
          <w:lang w:val="ru-RU"/>
        </w:rPr>
        <w:t>предложенного учителем способа её проверки;</w:t>
      </w:r>
      <w:r w:rsidRPr="00075A89">
        <w:rPr>
          <w:lang w:val="ru-RU"/>
        </w:rPr>
        <w:br/>
      </w:r>
      <w:r w:rsidRPr="00075A89">
        <w:rPr>
          <w:lang w:val="ru-RU"/>
        </w:rPr>
        <w:tab/>
      </w:r>
      <w:r w:rsidRPr="00075A89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с помощью взрослых (учителей, родителей (законных представителей) правила </w:t>
      </w:r>
      <w:r w:rsidRPr="00075A89">
        <w:rPr>
          <w:lang w:val="ru-RU"/>
        </w:rPr>
        <w:tab/>
      </w:r>
      <w:r w:rsidRPr="00075A89">
        <w:rPr>
          <w:rFonts w:ascii="Times New Roman" w:eastAsia="Times New Roman" w:hAnsi="Times New Roman"/>
          <w:color w:val="000000"/>
          <w:sz w:val="24"/>
          <w:lang w:val="ru-RU"/>
        </w:rPr>
        <w:t>информационной безопасности при поиске информации в сети Интернет;</w:t>
      </w:r>
      <w:r w:rsidRPr="00075A89">
        <w:rPr>
          <w:lang w:val="ru-RU"/>
        </w:rPr>
        <w:br/>
      </w:r>
      <w:r w:rsidRPr="00075A89">
        <w:rPr>
          <w:lang w:val="ru-RU"/>
        </w:rPr>
        <w:tab/>
      </w:r>
      <w:r w:rsidRPr="00075A89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анализировать и создавать текстовую, видео, графическую, звуковую информацию в </w:t>
      </w:r>
      <w:r w:rsidRPr="00075A89">
        <w:rPr>
          <w:lang w:val="ru-RU"/>
        </w:rPr>
        <w:tab/>
      </w:r>
      <w:r w:rsidRPr="00075A89">
        <w:rPr>
          <w:rFonts w:ascii="Times New Roman" w:eastAsia="Times New Roman" w:hAnsi="Times New Roman"/>
          <w:color w:val="000000"/>
          <w:sz w:val="24"/>
          <w:lang w:val="ru-RU"/>
        </w:rPr>
        <w:t>соответствии с учебной задачей;</w:t>
      </w:r>
      <w:r w:rsidRPr="00075A89">
        <w:rPr>
          <w:lang w:val="ru-RU"/>
        </w:rPr>
        <w:br/>
      </w:r>
      <w:r w:rsidRPr="00075A89">
        <w:rPr>
          <w:lang w:val="ru-RU"/>
        </w:rPr>
        <w:tab/>
      </w:r>
      <w:r w:rsidRPr="00075A89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создавать схемы, таблицы для представления информации.</w:t>
      </w:r>
    </w:p>
    <w:p w:rsidR="0091137D" w:rsidRDefault="00AB008E">
      <w:pPr>
        <w:tabs>
          <w:tab w:val="left" w:pos="180"/>
          <w:tab w:val="left" w:pos="420"/>
        </w:tabs>
        <w:autoSpaceDE w:val="0"/>
        <w:autoSpaceDN w:val="0"/>
        <w:spacing w:before="178" w:after="0" w:line="350" w:lineRule="auto"/>
        <w:ind w:right="432"/>
        <w:rPr>
          <w:lang w:val="ru-RU"/>
        </w:rPr>
      </w:pPr>
      <w:r w:rsidRPr="00075A89">
        <w:rPr>
          <w:lang w:val="ru-RU"/>
        </w:rPr>
        <w:tab/>
      </w:r>
      <w:r w:rsidRPr="00075A89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формируются </w:t>
      </w:r>
      <w:r w:rsidRPr="00075A8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075A89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учебные действия: </w:t>
      </w:r>
      <w:r w:rsidRPr="00075A89">
        <w:rPr>
          <w:lang w:val="ru-RU"/>
        </w:rPr>
        <w:br/>
      </w:r>
      <w:r w:rsidRPr="00075A89">
        <w:rPr>
          <w:lang w:val="ru-RU"/>
        </w:rPr>
        <w:tab/>
      </w:r>
      <w:r w:rsidRPr="00075A89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 w:rsidRPr="00075A89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075A89">
        <w:rPr>
          <w:lang w:val="ru-RU"/>
        </w:rPr>
        <w:br/>
      </w:r>
      <w:r w:rsidRPr="00075A89">
        <w:rPr>
          <w:lang w:val="ru-RU"/>
        </w:rPr>
        <w:tab/>
      </w:r>
      <w:r w:rsidRPr="00075A89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воспринимать и формулировать суждения, выражать эмоции в соответствии с целями и </w:t>
      </w:r>
      <w:r w:rsidRPr="00075A89">
        <w:rPr>
          <w:lang w:val="ru-RU"/>
        </w:rPr>
        <w:tab/>
      </w:r>
      <w:r w:rsidRPr="00075A89">
        <w:rPr>
          <w:rFonts w:ascii="Times New Roman" w:eastAsia="Times New Roman" w:hAnsi="Times New Roman"/>
          <w:color w:val="000000"/>
          <w:sz w:val="24"/>
          <w:lang w:val="ru-RU"/>
        </w:rPr>
        <w:t>условиями общения в знакомой среде;</w:t>
      </w:r>
      <w:r w:rsidRPr="00075A89">
        <w:rPr>
          <w:lang w:val="ru-RU"/>
        </w:rPr>
        <w:br/>
      </w:r>
      <w:r w:rsidRPr="00075A89">
        <w:rPr>
          <w:lang w:val="ru-RU"/>
        </w:rPr>
        <w:tab/>
      </w:r>
      <w:r w:rsidRPr="00075A8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уважительное отношение к собеседнику, соблюдать правила ведения диалога и </w:t>
      </w:r>
      <w:r w:rsidRPr="00075A89">
        <w:rPr>
          <w:lang w:val="ru-RU"/>
        </w:rPr>
        <w:tab/>
      </w:r>
      <w:r w:rsidRPr="00075A89">
        <w:rPr>
          <w:rFonts w:ascii="Times New Roman" w:eastAsia="Times New Roman" w:hAnsi="Times New Roman"/>
          <w:color w:val="000000"/>
          <w:sz w:val="24"/>
          <w:lang w:val="ru-RU"/>
        </w:rPr>
        <w:t>дискуссии;</w:t>
      </w:r>
      <w:r w:rsidRPr="00075A89">
        <w:rPr>
          <w:lang w:val="ru-RU"/>
        </w:rPr>
        <w:br/>
      </w:r>
      <w:r w:rsidRPr="00075A89">
        <w:rPr>
          <w:lang w:val="ru-RU"/>
        </w:rPr>
        <w:tab/>
      </w:r>
      <w:r w:rsidRPr="00075A89">
        <w:rPr>
          <w:rFonts w:ascii="Times New Roman" w:eastAsia="Times New Roman" w:hAnsi="Times New Roman"/>
          <w:color w:val="000000"/>
          <w:sz w:val="24"/>
          <w:lang w:val="ru-RU"/>
        </w:rPr>
        <w:t>—  признавать возможность существования разных точек зрения;</w:t>
      </w:r>
      <w:r w:rsidRPr="00075A89">
        <w:rPr>
          <w:lang w:val="ru-RU"/>
        </w:rPr>
        <w:br/>
      </w:r>
      <w:r w:rsidRPr="00075A89">
        <w:rPr>
          <w:lang w:val="ru-RU"/>
        </w:rPr>
        <w:tab/>
      </w:r>
      <w:r w:rsidRPr="00075A89">
        <w:rPr>
          <w:rFonts w:ascii="Times New Roman" w:eastAsia="Times New Roman" w:hAnsi="Times New Roman"/>
          <w:color w:val="000000"/>
          <w:sz w:val="24"/>
          <w:lang w:val="ru-RU"/>
        </w:rPr>
        <w:t>—  корректно и аргументированно высказывать своё мнение;</w:t>
      </w:r>
      <w:r w:rsidRPr="00075A89">
        <w:rPr>
          <w:lang w:val="ru-RU"/>
        </w:rPr>
        <w:br/>
      </w:r>
      <w:r w:rsidRPr="00075A89">
        <w:rPr>
          <w:lang w:val="ru-RU"/>
        </w:rPr>
        <w:tab/>
      </w:r>
      <w:r w:rsidRPr="00075A89">
        <w:rPr>
          <w:rFonts w:ascii="Times New Roman" w:eastAsia="Times New Roman" w:hAnsi="Times New Roman"/>
          <w:color w:val="000000"/>
          <w:sz w:val="24"/>
          <w:lang w:val="ru-RU"/>
        </w:rPr>
        <w:t>—  строить речевое высказывание в соответствии с поставленной задачей;</w:t>
      </w:r>
      <w:r w:rsidRPr="00075A89">
        <w:rPr>
          <w:lang w:val="ru-RU"/>
        </w:rPr>
        <w:br/>
      </w:r>
      <w:r w:rsidRPr="00075A89">
        <w:rPr>
          <w:lang w:val="ru-RU"/>
        </w:rPr>
        <w:tab/>
      </w:r>
      <w:r w:rsidRPr="00075A89">
        <w:rPr>
          <w:rFonts w:ascii="Times New Roman" w:eastAsia="Times New Roman" w:hAnsi="Times New Roman"/>
          <w:color w:val="000000"/>
          <w:sz w:val="24"/>
          <w:lang w:val="ru-RU"/>
        </w:rPr>
        <w:t>—  создавать устные и письменные тексты (описание, рассуждение, повествование);</w:t>
      </w:r>
      <w:r w:rsidRPr="00075A89">
        <w:rPr>
          <w:lang w:val="ru-RU"/>
        </w:rPr>
        <w:tab/>
      </w:r>
    </w:p>
    <w:p w:rsidR="00FF5C8B" w:rsidRPr="00075A89" w:rsidRDefault="00AB008E" w:rsidP="0091137D">
      <w:pPr>
        <w:tabs>
          <w:tab w:val="left" w:pos="180"/>
          <w:tab w:val="left" w:pos="420"/>
        </w:tabs>
        <w:autoSpaceDE w:val="0"/>
        <w:autoSpaceDN w:val="0"/>
        <w:spacing w:before="178" w:after="0" w:line="350" w:lineRule="auto"/>
        <w:ind w:left="142" w:right="432"/>
        <w:rPr>
          <w:lang w:val="ru-RU"/>
        </w:rPr>
      </w:pPr>
      <w:r w:rsidRPr="00075A89">
        <w:rPr>
          <w:rFonts w:ascii="Times New Roman" w:eastAsia="Times New Roman" w:hAnsi="Times New Roman"/>
          <w:color w:val="000000"/>
          <w:sz w:val="24"/>
          <w:lang w:val="ru-RU"/>
        </w:rPr>
        <w:t>—  готовить небольшие публичные выступления;</w:t>
      </w:r>
      <w:r w:rsidRPr="00075A89">
        <w:rPr>
          <w:lang w:val="ru-RU"/>
        </w:rPr>
        <w:br/>
      </w:r>
      <w:r w:rsidRPr="00075A89">
        <w:rPr>
          <w:lang w:val="ru-RU"/>
        </w:rPr>
        <w:tab/>
      </w:r>
      <w:r w:rsidRPr="00075A89">
        <w:rPr>
          <w:rFonts w:ascii="Times New Roman" w:eastAsia="Times New Roman" w:hAnsi="Times New Roman"/>
          <w:color w:val="000000"/>
          <w:sz w:val="24"/>
          <w:lang w:val="ru-RU"/>
        </w:rPr>
        <w:t>—  подбирать иллюстративный материал (рисунки, фото, плакаты) к тексту выступления.</w:t>
      </w:r>
    </w:p>
    <w:p w:rsidR="00FF5C8B" w:rsidRPr="00075A89" w:rsidRDefault="00FF5C8B">
      <w:pPr>
        <w:rPr>
          <w:lang w:val="ru-RU"/>
        </w:rPr>
        <w:sectPr w:rsidR="00FF5C8B" w:rsidRPr="00075A89">
          <w:pgSz w:w="11900" w:h="16840"/>
          <w:pgMar w:top="310" w:right="766" w:bottom="392" w:left="666" w:header="720" w:footer="720" w:gutter="0"/>
          <w:cols w:space="720" w:equalWidth="0">
            <w:col w:w="10468" w:space="0"/>
          </w:cols>
          <w:docGrid w:linePitch="360"/>
        </w:sectPr>
      </w:pPr>
    </w:p>
    <w:p w:rsidR="00FF5C8B" w:rsidRPr="00075A89" w:rsidRDefault="00FF5C8B">
      <w:pPr>
        <w:autoSpaceDE w:val="0"/>
        <w:autoSpaceDN w:val="0"/>
        <w:spacing w:after="78" w:line="220" w:lineRule="exact"/>
        <w:rPr>
          <w:lang w:val="ru-RU"/>
        </w:rPr>
      </w:pPr>
    </w:p>
    <w:p w:rsidR="00FF5C8B" w:rsidRPr="00075A89" w:rsidRDefault="00AB008E">
      <w:pPr>
        <w:tabs>
          <w:tab w:val="left" w:pos="180"/>
        </w:tabs>
        <w:autoSpaceDE w:val="0"/>
        <w:autoSpaceDN w:val="0"/>
        <w:spacing w:after="0" w:line="271" w:lineRule="auto"/>
        <w:rPr>
          <w:lang w:val="ru-RU"/>
        </w:rPr>
      </w:pPr>
      <w:r w:rsidRPr="00075A89">
        <w:rPr>
          <w:lang w:val="ru-RU"/>
        </w:rPr>
        <w:tab/>
      </w:r>
      <w:r w:rsidRPr="00075A89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формируются </w:t>
      </w:r>
      <w:r w:rsidRPr="00075A89">
        <w:rPr>
          <w:rFonts w:ascii="Times New Roman" w:eastAsia="Times New Roman" w:hAnsi="Times New Roman"/>
          <w:b/>
          <w:color w:val="000000"/>
          <w:sz w:val="24"/>
          <w:lang w:val="ru-RU"/>
        </w:rPr>
        <w:t>регулятивные</w:t>
      </w:r>
      <w:r w:rsidRPr="00075A89">
        <w:rPr>
          <w:rFonts w:ascii="Times New Roman" w:eastAsia="Times New Roman" w:hAnsi="Times New Roman"/>
          <w:color w:val="000000"/>
          <w:sz w:val="24"/>
          <w:lang w:val="ru-RU"/>
        </w:rPr>
        <w:t xml:space="preserve"> универсальные учебные действия: </w:t>
      </w:r>
      <w:r w:rsidRPr="00075A89">
        <w:rPr>
          <w:lang w:val="ru-RU"/>
        </w:rPr>
        <w:br/>
      </w:r>
      <w:r w:rsidRPr="00075A89">
        <w:rPr>
          <w:lang w:val="ru-RU"/>
        </w:rPr>
        <w:tab/>
      </w:r>
      <w:r w:rsidRPr="00075A89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075A89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FF5C8B" w:rsidRPr="00075A89" w:rsidRDefault="00AB008E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075A89">
        <w:rPr>
          <w:rFonts w:ascii="Times New Roman" w:eastAsia="Times New Roman" w:hAnsi="Times New Roman"/>
          <w:color w:val="000000"/>
          <w:sz w:val="24"/>
          <w:lang w:val="ru-RU"/>
        </w:rPr>
        <w:t>—  планировать действия по решению учебной задачи для получения результата;</w:t>
      </w:r>
    </w:p>
    <w:p w:rsidR="00FF5C8B" w:rsidRPr="00075A89" w:rsidRDefault="00AB008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75A89">
        <w:rPr>
          <w:rFonts w:ascii="Times New Roman" w:eastAsia="Times New Roman" w:hAnsi="Times New Roman"/>
          <w:color w:val="000000"/>
          <w:sz w:val="24"/>
          <w:lang w:val="ru-RU"/>
        </w:rPr>
        <w:t>—  выстраивать последовательность выбранных действий;</w:t>
      </w:r>
    </w:p>
    <w:p w:rsidR="00FF5C8B" w:rsidRPr="00075A89" w:rsidRDefault="00AB008E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075A89"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</w:t>
      </w:r>
      <w:r w:rsidRPr="00075A89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FF5C8B" w:rsidRPr="00075A89" w:rsidRDefault="00AB008E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075A89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причины успеха/неудач учебной деятельности;</w:t>
      </w:r>
    </w:p>
    <w:p w:rsidR="00FF5C8B" w:rsidRPr="00075A89" w:rsidRDefault="00AB008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75A89">
        <w:rPr>
          <w:rFonts w:ascii="Times New Roman" w:eastAsia="Times New Roman" w:hAnsi="Times New Roman"/>
          <w:color w:val="000000"/>
          <w:sz w:val="24"/>
          <w:lang w:val="ru-RU"/>
        </w:rPr>
        <w:t>—  корректировать свои учебные действия для преодоления ошибок.</w:t>
      </w:r>
    </w:p>
    <w:p w:rsidR="00FF5C8B" w:rsidRPr="00075A89" w:rsidRDefault="00AB008E">
      <w:pPr>
        <w:autoSpaceDE w:val="0"/>
        <w:autoSpaceDN w:val="0"/>
        <w:spacing w:before="324" w:after="0" w:line="230" w:lineRule="auto"/>
        <w:rPr>
          <w:lang w:val="ru-RU"/>
        </w:rPr>
      </w:pPr>
      <w:r w:rsidRPr="00075A89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FF5C8B" w:rsidRPr="00075A89" w:rsidRDefault="00AB008E">
      <w:pPr>
        <w:autoSpaceDE w:val="0"/>
        <w:autoSpaceDN w:val="0"/>
        <w:spacing w:before="228" w:after="0" w:line="271" w:lineRule="auto"/>
        <w:ind w:left="420" w:right="432"/>
        <w:rPr>
          <w:lang w:val="ru-RU"/>
        </w:rPr>
      </w:pPr>
      <w:r w:rsidRPr="00075A89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FF5C8B" w:rsidRPr="00075A89" w:rsidRDefault="00AB008E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075A89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FF5C8B" w:rsidRPr="00075A89" w:rsidRDefault="00AB008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75A89">
        <w:rPr>
          <w:rFonts w:ascii="Times New Roman" w:eastAsia="Times New Roman" w:hAnsi="Times New Roman"/>
          <w:color w:val="000000"/>
          <w:sz w:val="24"/>
          <w:lang w:val="ru-RU"/>
        </w:rPr>
        <w:t>—  проявлять готовность руководить, выполнять поручения, подчиняться;</w:t>
      </w:r>
    </w:p>
    <w:p w:rsidR="00FF5C8B" w:rsidRPr="00075A89" w:rsidRDefault="00AB008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75A89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работы;</w:t>
      </w:r>
    </w:p>
    <w:p w:rsidR="00FF5C8B" w:rsidRPr="00075A89" w:rsidRDefault="00AB008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75A89">
        <w:rPr>
          <w:rFonts w:ascii="Times New Roman" w:eastAsia="Times New Roman" w:hAnsi="Times New Roman"/>
          <w:color w:val="000000"/>
          <w:sz w:val="24"/>
          <w:lang w:val="ru-RU"/>
        </w:rPr>
        <w:t>—  оценивать свой вклад в общий результат;</w:t>
      </w:r>
    </w:p>
    <w:p w:rsidR="00FF5C8B" w:rsidRPr="00075A89" w:rsidRDefault="00AB008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75A89">
        <w:rPr>
          <w:rFonts w:ascii="Times New Roman" w:eastAsia="Times New Roman" w:hAnsi="Times New Roman"/>
          <w:color w:val="000000"/>
          <w:sz w:val="24"/>
          <w:lang w:val="ru-RU"/>
        </w:rPr>
        <w:t>—  выполнять совместные проектные задания с опорой на предложенные образцы.</w:t>
      </w:r>
    </w:p>
    <w:p w:rsidR="00FF5C8B" w:rsidRPr="00075A89" w:rsidRDefault="00AB008E">
      <w:pPr>
        <w:autoSpaceDE w:val="0"/>
        <w:autoSpaceDN w:val="0"/>
        <w:spacing w:before="322" w:after="0" w:line="230" w:lineRule="auto"/>
        <w:rPr>
          <w:lang w:val="ru-RU"/>
        </w:rPr>
      </w:pPr>
      <w:r w:rsidRPr="00075A89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FF5C8B" w:rsidRPr="00075A89" w:rsidRDefault="00AB008E">
      <w:pPr>
        <w:autoSpaceDE w:val="0"/>
        <w:autoSpaceDN w:val="0"/>
        <w:spacing w:before="166" w:after="0"/>
        <w:ind w:right="576" w:firstLine="180"/>
        <w:rPr>
          <w:lang w:val="ru-RU"/>
        </w:rPr>
      </w:pPr>
      <w:r w:rsidRPr="00075A89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FF5C8B" w:rsidRPr="00075A89" w:rsidRDefault="00AB008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75A89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</w:t>
      </w:r>
      <w:r w:rsidRPr="00075A89">
        <w:rPr>
          <w:rFonts w:ascii="Times New Roman" w:eastAsia="Times New Roman" w:hAnsi="Times New Roman"/>
          <w:b/>
          <w:color w:val="000000"/>
          <w:sz w:val="24"/>
          <w:lang w:val="ru-RU"/>
        </w:rPr>
        <w:t>в четвёртом классе</w:t>
      </w:r>
      <w:r w:rsidRPr="00075A89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обучающийся научится:</w:t>
      </w:r>
    </w:p>
    <w:p w:rsidR="00FF5C8B" w:rsidRPr="00075A89" w:rsidRDefault="00AB008E">
      <w:pPr>
        <w:autoSpaceDE w:val="0"/>
        <w:autoSpaceDN w:val="0"/>
        <w:spacing w:before="178" w:after="0" w:line="278" w:lineRule="auto"/>
        <w:ind w:left="420"/>
        <w:rPr>
          <w:lang w:val="ru-RU"/>
        </w:rPr>
      </w:pPr>
      <w:r w:rsidRPr="00075A89">
        <w:rPr>
          <w:rFonts w:ascii="Times New Roman" w:eastAsia="Times New Roman" w:hAnsi="Times New Roman"/>
          <w:color w:val="000000"/>
          <w:sz w:val="24"/>
          <w:lang w:val="ru-RU"/>
        </w:rPr>
        <w:t>—  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FF5C8B" w:rsidRPr="00075A89" w:rsidRDefault="00AB008E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 w:rsidRPr="00075A89">
        <w:rPr>
          <w:rFonts w:ascii="Times New Roman" w:eastAsia="Times New Roman" w:hAnsi="Times New Roman"/>
          <w:color w:val="000000"/>
          <w:sz w:val="24"/>
          <w:lang w:val="ru-RU"/>
        </w:rPr>
        <w:t>—  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FF5C8B" w:rsidRPr="00075A89" w:rsidRDefault="00AB008E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075A89">
        <w:rPr>
          <w:rFonts w:ascii="Times New Roman" w:eastAsia="Times New Roman" w:hAnsi="Times New Roman"/>
          <w:color w:val="000000"/>
          <w:sz w:val="24"/>
          <w:lang w:val="ru-RU"/>
        </w:rPr>
        <w:t>—  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FF5C8B" w:rsidRPr="00075A89" w:rsidRDefault="00AB008E">
      <w:pPr>
        <w:autoSpaceDE w:val="0"/>
        <w:autoSpaceDN w:val="0"/>
        <w:spacing w:before="238" w:after="0" w:line="271" w:lineRule="auto"/>
        <w:ind w:left="420" w:right="432"/>
        <w:rPr>
          <w:lang w:val="ru-RU"/>
        </w:rPr>
      </w:pPr>
      <w:r w:rsidRPr="00075A89">
        <w:rPr>
          <w:rFonts w:ascii="Times New Roman" w:eastAsia="Times New Roman" w:hAnsi="Times New Roman"/>
          <w:color w:val="000000"/>
          <w:sz w:val="24"/>
          <w:lang w:val="ru-RU"/>
        </w:rPr>
        <w:t>— 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(без отметочного оценивания);</w:t>
      </w:r>
    </w:p>
    <w:p w:rsidR="00FF5C8B" w:rsidRPr="00075A89" w:rsidRDefault="00AB008E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075A89">
        <w:rPr>
          <w:rFonts w:ascii="Times New Roman" w:eastAsia="Times New Roman" w:hAnsi="Times New Roman"/>
          <w:color w:val="000000"/>
          <w:sz w:val="24"/>
          <w:lang w:val="ru-RU"/>
        </w:rPr>
        <w:t>—  читать наизусть не менее 5 стихотворений в соответствии с изученной тематикой произведений;</w:t>
      </w:r>
    </w:p>
    <w:p w:rsidR="00FF5C8B" w:rsidRPr="00075A89" w:rsidRDefault="00FF5C8B">
      <w:pPr>
        <w:rPr>
          <w:lang w:val="ru-RU"/>
        </w:rPr>
        <w:sectPr w:rsidR="00FF5C8B" w:rsidRPr="00075A89">
          <w:pgSz w:w="11900" w:h="16840"/>
          <w:pgMar w:top="298" w:right="740" w:bottom="492" w:left="666" w:header="720" w:footer="720" w:gutter="0"/>
          <w:cols w:space="720" w:equalWidth="0">
            <w:col w:w="10494" w:space="0"/>
          </w:cols>
          <w:docGrid w:linePitch="360"/>
        </w:sectPr>
      </w:pPr>
    </w:p>
    <w:p w:rsidR="00FF5C8B" w:rsidRPr="00075A89" w:rsidRDefault="00FF5C8B">
      <w:pPr>
        <w:autoSpaceDE w:val="0"/>
        <w:autoSpaceDN w:val="0"/>
        <w:spacing w:after="108" w:line="220" w:lineRule="exact"/>
        <w:rPr>
          <w:lang w:val="ru-RU"/>
        </w:rPr>
      </w:pPr>
    </w:p>
    <w:p w:rsidR="00FF5C8B" w:rsidRPr="00075A89" w:rsidRDefault="00AB008E">
      <w:pPr>
        <w:autoSpaceDE w:val="0"/>
        <w:autoSpaceDN w:val="0"/>
        <w:spacing w:after="0" w:line="230" w:lineRule="auto"/>
        <w:rPr>
          <w:lang w:val="ru-RU"/>
        </w:rPr>
      </w:pPr>
      <w:r w:rsidRPr="00075A89">
        <w:rPr>
          <w:rFonts w:ascii="Times New Roman" w:eastAsia="Times New Roman" w:hAnsi="Times New Roman"/>
          <w:color w:val="000000"/>
          <w:sz w:val="24"/>
          <w:lang w:val="ru-RU"/>
        </w:rPr>
        <w:t>—  различать художественные произведения и познавательные тексты;</w:t>
      </w:r>
    </w:p>
    <w:p w:rsidR="00FF5C8B" w:rsidRPr="00075A89" w:rsidRDefault="00AB008E">
      <w:pPr>
        <w:autoSpaceDE w:val="0"/>
        <w:autoSpaceDN w:val="0"/>
        <w:spacing w:before="190" w:after="0" w:line="262" w:lineRule="auto"/>
        <w:ind w:right="864"/>
        <w:jc w:val="center"/>
        <w:rPr>
          <w:lang w:val="ru-RU"/>
        </w:rPr>
      </w:pPr>
      <w:r w:rsidRPr="00075A89">
        <w:rPr>
          <w:rFonts w:ascii="Times New Roman" w:eastAsia="Times New Roman" w:hAnsi="Times New Roman"/>
          <w:color w:val="000000"/>
          <w:sz w:val="24"/>
          <w:lang w:val="ru-RU"/>
        </w:rPr>
        <w:t>—  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FF5C8B" w:rsidRPr="00075A89" w:rsidRDefault="00AB008E">
      <w:pPr>
        <w:autoSpaceDE w:val="0"/>
        <w:autoSpaceDN w:val="0"/>
        <w:spacing w:before="190" w:after="0" w:line="271" w:lineRule="auto"/>
        <w:rPr>
          <w:lang w:val="ru-RU"/>
        </w:rPr>
      </w:pPr>
      <w:r w:rsidRPr="00075A89">
        <w:rPr>
          <w:rFonts w:ascii="Times New Roman" w:eastAsia="Times New Roman" w:hAnsi="Times New Roman"/>
          <w:color w:val="000000"/>
          <w:sz w:val="24"/>
          <w:lang w:val="ru-RU"/>
        </w:rPr>
        <w:t>—  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FF5C8B" w:rsidRPr="00075A89" w:rsidRDefault="00AB008E">
      <w:pPr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075A89">
        <w:rPr>
          <w:rFonts w:ascii="Times New Roman" w:eastAsia="Times New Roman" w:hAnsi="Times New Roman"/>
          <w:color w:val="000000"/>
          <w:sz w:val="24"/>
          <w:lang w:val="ru-RU"/>
        </w:rPr>
        <w:t>—  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FF5C8B" w:rsidRPr="00075A89" w:rsidRDefault="00AB008E">
      <w:pPr>
        <w:autoSpaceDE w:val="0"/>
        <w:autoSpaceDN w:val="0"/>
        <w:spacing w:before="192" w:after="0" w:line="271" w:lineRule="auto"/>
        <w:rPr>
          <w:lang w:val="ru-RU"/>
        </w:rPr>
      </w:pPr>
      <w:r w:rsidRPr="00075A89">
        <w:rPr>
          <w:rFonts w:ascii="Times New Roman" w:eastAsia="Times New Roman" w:hAnsi="Times New Roman"/>
          <w:color w:val="000000"/>
          <w:sz w:val="24"/>
          <w:lang w:val="ru-RU"/>
        </w:rPr>
        <w:t>—  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FF5C8B" w:rsidRPr="00075A89" w:rsidRDefault="00AB008E">
      <w:pPr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075A89">
        <w:rPr>
          <w:rFonts w:ascii="Times New Roman" w:eastAsia="Times New Roman" w:hAnsi="Times New Roman"/>
          <w:color w:val="000000"/>
          <w:sz w:val="24"/>
          <w:lang w:val="ru-RU"/>
        </w:rPr>
        <w:t>—  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FF5C8B" w:rsidRPr="00075A89" w:rsidRDefault="00AB008E">
      <w:pPr>
        <w:autoSpaceDE w:val="0"/>
        <w:autoSpaceDN w:val="0"/>
        <w:spacing w:before="190" w:after="0" w:line="281" w:lineRule="auto"/>
        <w:rPr>
          <w:lang w:val="ru-RU"/>
        </w:rPr>
      </w:pPr>
      <w:r w:rsidRPr="00075A89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</w:p>
    <w:p w:rsidR="00FF5C8B" w:rsidRPr="00075A89" w:rsidRDefault="00AB008E">
      <w:pPr>
        <w:autoSpaceDE w:val="0"/>
        <w:autoSpaceDN w:val="0"/>
        <w:spacing w:before="190" w:after="0" w:line="271" w:lineRule="auto"/>
        <w:ind w:right="432"/>
        <w:rPr>
          <w:lang w:val="ru-RU"/>
        </w:rPr>
      </w:pPr>
      <w:r w:rsidRPr="00075A89">
        <w:rPr>
          <w:rFonts w:ascii="Times New Roman" w:eastAsia="Times New Roman" w:hAnsi="Times New Roman"/>
          <w:color w:val="000000"/>
          <w:sz w:val="24"/>
          <w:lang w:val="ru-RU"/>
        </w:rPr>
        <w:t>—  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FF5C8B" w:rsidRPr="00075A89" w:rsidRDefault="00AB008E">
      <w:pPr>
        <w:autoSpaceDE w:val="0"/>
        <w:autoSpaceDN w:val="0"/>
        <w:spacing w:before="238" w:after="0" w:line="271" w:lineRule="auto"/>
        <w:ind w:right="144"/>
        <w:rPr>
          <w:lang w:val="ru-RU"/>
        </w:rPr>
      </w:pPr>
      <w:r w:rsidRPr="00075A89">
        <w:rPr>
          <w:rFonts w:ascii="Times New Roman" w:eastAsia="Times New Roman" w:hAnsi="Times New Roman"/>
          <w:color w:val="000000"/>
          <w:sz w:val="24"/>
          <w:lang w:val="ru-RU"/>
        </w:rPr>
        <w:t>—  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</w:p>
    <w:p w:rsidR="00FF5C8B" w:rsidRPr="00075A89" w:rsidRDefault="00AB008E">
      <w:pPr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075A89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обсуждении прослушанного/прочитанного произведения: строить </w:t>
      </w:r>
      <w:r w:rsidRPr="00075A89">
        <w:rPr>
          <w:lang w:val="ru-RU"/>
        </w:rPr>
        <w:br/>
      </w:r>
      <w:r w:rsidRPr="00075A89">
        <w:rPr>
          <w:rFonts w:ascii="Times New Roman" w:eastAsia="Times New Roman" w:hAnsi="Times New Roman"/>
          <w:color w:val="000000"/>
          <w:sz w:val="24"/>
          <w:lang w:val="ru-RU"/>
        </w:rPr>
        <w:t xml:space="preserve">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 </w:t>
      </w:r>
      <w:r w:rsidRPr="00075A89">
        <w:rPr>
          <w:lang w:val="ru-RU"/>
        </w:rPr>
        <w:br/>
      </w:r>
      <w:r w:rsidRPr="00075A89">
        <w:rPr>
          <w:rFonts w:ascii="Times New Roman" w:eastAsia="Times New Roman" w:hAnsi="Times New Roman"/>
          <w:color w:val="000000"/>
          <w:sz w:val="24"/>
          <w:lang w:val="ru-RU"/>
        </w:rPr>
        <w:t>формулировать простые выводы на основе прослушанного/прочитанного текста, подтверждать свой ответ примерами из текста;</w:t>
      </w:r>
    </w:p>
    <w:p w:rsidR="00FF5C8B" w:rsidRPr="00075A89" w:rsidRDefault="00AB008E">
      <w:pPr>
        <w:autoSpaceDE w:val="0"/>
        <w:autoSpaceDN w:val="0"/>
        <w:spacing w:before="190" w:after="0" w:line="271" w:lineRule="auto"/>
        <w:rPr>
          <w:lang w:val="ru-RU"/>
        </w:rPr>
      </w:pPr>
      <w:r w:rsidRPr="00075A89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</w:p>
    <w:p w:rsidR="00FF5C8B" w:rsidRPr="00075A89" w:rsidRDefault="00AB008E">
      <w:pPr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075A89">
        <w:rPr>
          <w:rFonts w:ascii="Times New Roman" w:eastAsia="Times New Roman" w:hAnsi="Times New Roman"/>
          <w:color w:val="000000"/>
          <w:sz w:val="24"/>
          <w:lang w:val="ru-RU"/>
        </w:rPr>
        <w:t>—  читать по ролям с соблюдением норм произношения, расстановки ударения, инсценировать небольшие эпизоды из произведения;</w:t>
      </w:r>
    </w:p>
    <w:p w:rsidR="00FF5C8B" w:rsidRPr="00075A89" w:rsidRDefault="00AB008E">
      <w:pPr>
        <w:autoSpaceDE w:val="0"/>
        <w:autoSpaceDN w:val="0"/>
        <w:spacing w:before="190" w:after="0"/>
        <w:rPr>
          <w:lang w:val="ru-RU"/>
        </w:rPr>
      </w:pPr>
      <w:r w:rsidRPr="00075A89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составлять устные и письменные высказывания на заданную тему по содержанию </w:t>
      </w:r>
      <w:r w:rsidRPr="00075A89">
        <w:rPr>
          <w:lang w:val="ru-RU"/>
        </w:rPr>
        <w:br/>
      </w:r>
      <w:r w:rsidRPr="00075A89">
        <w:rPr>
          <w:rFonts w:ascii="Times New Roman" w:eastAsia="Times New Roman" w:hAnsi="Times New Roman"/>
          <w:color w:val="000000"/>
          <w:sz w:val="24"/>
          <w:lang w:val="ru-RU"/>
        </w:rPr>
        <w:t>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FF5C8B" w:rsidRPr="00075A89" w:rsidRDefault="00FF5C8B">
      <w:pPr>
        <w:rPr>
          <w:lang w:val="ru-RU"/>
        </w:rPr>
        <w:sectPr w:rsidR="00FF5C8B" w:rsidRPr="00075A89">
          <w:pgSz w:w="11900" w:h="16840"/>
          <w:pgMar w:top="328" w:right="776" w:bottom="492" w:left="1086" w:header="720" w:footer="720" w:gutter="0"/>
          <w:cols w:space="720" w:equalWidth="0">
            <w:col w:w="10038" w:space="0"/>
          </w:cols>
          <w:docGrid w:linePitch="360"/>
        </w:sectPr>
      </w:pPr>
    </w:p>
    <w:p w:rsidR="00FF5C8B" w:rsidRPr="00075A89" w:rsidRDefault="00FF5C8B">
      <w:pPr>
        <w:autoSpaceDE w:val="0"/>
        <w:autoSpaceDN w:val="0"/>
        <w:spacing w:after="108" w:line="220" w:lineRule="exact"/>
        <w:rPr>
          <w:lang w:val="ru-RU"/>
        </w:rPr>
      </w:pPr>
    </w:p>
    <w:p w:rsidR="00FF5C8B" w:rsidRPr="00075A89" w:rsidRDefault="00AB008E">
      <w:pPr>
        <w:autoSpaceDE w:val="0"/>
        <w:autoSpaceDN w:val="0"/>
        <w:spacing w:after="0" w:line="329" w:lineRule="auto"/>
        <w:rPr>
          <w:lang w:val="ru-RU"/>
        </w:rPr>
      </w:pPr>
      <w:r w:rsidRPr="00075A89">
        <w:rPr>
          <w:rFonts w:ascii="Times New Roman" w:eastAsia="Times New Roman" w:hAnsi="Times New Roman"/>
          <w:color w:val="000000"/>
          <w:sz w:val="24"/>
          <w:lang w:val="ru-RU"/>
        </w:rPr>
        <w:t>—  составлять краткий отзыв о прочитанном произведении по заданному алгоритму;</w:t>
      </w:r>
      <w:r w:rsidRPr="00075A89">
        <w:rPr>
          <w:lang w:val="ru-RU"/>
        </w:rPr>
        <w:br/>
      </w:r>
      <w:r w:rsidRPr="00075A89">
        <w:rPr>
          <w:rFonts w:ascii="Times New Roman" w:eastAsia="Times New Roman" w:hAnsi="Times New Roman"/>
          <w:color w:val="000000"/>
          <w:sz w:val="24"/>
          <w:lang w:val="ru-RU"/>
        </w:rPr>
        <w:t>—  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предложений);—  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r w:rsidRPr="00075A89">
        <w:rPr>
          <w:lang w:val="ru-RU"/>
        </w:rPr>
        <w:br/>
      </w:r>
      <w:r w:rsidRPr="00075A89">
        <w:rPr>
          <w:rFonts w:ascii="Times New Roman" w:eastAsia="Times New Roman" w:hAnsi="Times New Roman"/>
          <w:color w:val="000000"/>
          <w:sz w:val="24"/>
          <w:lang w:val="ru-RU"/>
        </w:rPr>
        <w:t>—  выбирать книги для самостоятельного чтения с учётом рекомендательного списка,  используя картотеки,  рассказывать о прочитанной книге;</w:t>
      </w:r>
      <w:r w:rsidRPr="00075A89">
        <w:rPr>
          <w:lang w:val="ru-RU"/>
        </w:rPr>
        <w:br/>
      </w:r>
      <w:r w:rsidRPr="00075A89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справочную литературу, включая ресурсы сети Интернет (в условиях </w:t>
      </w:r>
      <w:r w:rsidRPr="00075A89">
        <w:rPr>
          <w:lang w:val="ru-RU"/>
        </w:rPr>
        <w:br/>
      </w:r>
      <w:r w:rsidRPr="00075A89">
        <w:rPr>
          <w:rFonts w:ascii="Times New Roman" w:eastAsia="Times New Roman" w:hAnsi="Times New Roman"/>
          <w:color w:val="000000"/>
          <w:sz w:val="24"/>
          <w:lang w:val="ru-RU"/>
        </w:rPr>
        <w:t>контролируемого входа), для получения дополнительной информации в соответствии с учебной задачей.</w:t>
      </w:r>
    </w:p>
    <w:p w:rsidR="00FF5C8B" w:rsidRPr="00075A89" w:rsidRDefault="00FF5C8B">
      <w:pPr>
        <w:rPr>
          <w:lang w:val="ru-RU"/>
        </w:rPr>
        <w:sectPr w:rsidR="00FF5C8B" w:rsidRPr="00075A89">
          <w:pgSz w:w="11900" w:h="16840"/>
          <w:pgMar w:top="328" w:right="714" w:bottom="1440" w:left="1086" w:header="720" w:footer="720" w:gutter="0"/>
          <w:cols w:space="720" w:equalWidth="0">
            <w:col w:w="10099" w:space="0"/>
          </w:cols>
          <w:docGrid w:linePitch="360"/>
        </w:sectPr>
      </w:pPr>
    </w:p>
    <w:p w:rsidR="00FF5C8B" w:rsidRPr="00075A89" w:rsidRDefault="00FF5C8B">
      <w:pPr>
        <w:autoSpaceDE w:val="0"/>
        <w:autoSpaceDN w:val="0"/>
        <w:spacing w:after="64" w:line="220" w:lineRule="exact"/>
        <w:rPr>
          <w:lang w:val="ru-RU"/>
        </w:rPr>
      </w:pPr>
    </w:p>
    <w:p w:rsidR="00FF5C8B" w:rsidRDefault="00AB008E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15592" w:type="dxa"/>
        <w:tblInd w:w="6" w:type="dxa"/>
        <w:tblLayout w:type="fixed"/>
        <w:tblLook w:val="04A0"/>
      </w:tblPr>
      <w:tblGrid>
        <w:gridCol w:w="468"/>
        <w:gridCol w:w="1790"/>
        <w:gridCol w:w="435"/>
        <w:gridCol w:w="850"/>
        <w:gridCol w:w="709"/>
        <w:gridCol w:w="8930"/>
        <w:gridCol w:w="992"/>
        <w:gridCol w:w="1418"/>
      </w:tblGrid>
      <w:tr w:rsidR="00902C92" w:rsidTr="00F64B13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C92" w:rsidRDefault="00902C92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C92" w:rsidRPr="00075A89" w:rsidRDefault="00902C92">
            <w:pPr>
              <w:autoSpaceDE w:val="0"/>
              <w:autoSpaceDN w:val="0"/>
              <w:spacing w:before="78" w:after="0" w:line="247" w:lineRule="auto"/>
              <w:ind w:left="72" w:right="660"/>
              <w:jc w:val="both"/>
              <w:rPr>
                <w:lang w:val="ru-RU"/>
              </w:rPr>
            </w:pPr>
            <w:r w:rsidRPr="00075A8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C92" w:rsidRDefault="00902C9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C92" w:rsidRDefault="00902C9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C92" w:rsidRDefault="00902C92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C92" w:rsidRDefault="00902C92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902C92" w:rsidTr="00F64B13">
        <w:trPr>
          <w:trHeight w:hRule="exact" w:val="888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92" w:rsidRDefault="00902C92"/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92" w:rsidRDefault="00902C92"/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C92" w:rsidRDefault="00902C9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C92" w:rsidRDefault="00902C9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ные работы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C92" w:rsidRDefault="00902C9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ческие работы</w:t>
            </w:r>
          </w:p>
        </w:tc>
        <w:tc>
          <w:tcPr>
            <w:tcW w:w="8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92" w:rsidRDefault="00902C92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92" w:rsidRDefault="00902C92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92" w:rsidRDefault="00902C92"/>
        </w:tc>
      </w:tr>
      <w:tr w:rsidR="00902C92" w:rsidRPr="00AB3504" w:rsidTr="00120F38">
        <w:trPr>
          <w:trHeight w:hRule="exact" w:val="21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C92" w:rsidRPr="00F904A1" w:rsidRDefault="00902C92">
            <w:pPr>
              <w:autoSpaceDE w:val="0"/>
              <w:autoSpaceDN w:val="0"/>
              <w:spacing w:before="78" w:after="0" w:line="230" w:lineRule="auto"/>
              <w:jc w:val="center"/>
              <w:rPr>
                <w:sz w:val="16"/>
                <w:szCs w:val="16"/>
              </w:rPr>
            </w:pPr>
            <w:r w:rsidRPr="00F904A1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1.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2F6" w:rsidRPr="00F904A1" w:rsidRDefault="009027B7" w:rsidP="004D32F6">
            <w:pPr>
              <w:autoSpaceDE w:val="0"/>
              <w:autoSpaceDN w:val="0"/>
              <w:spacing w:before="78" w:after="0" w:line="240" w:lineRule="auto"/>
              <w:ind w:left="72"/>
              <w:rPr>
                <w:sz w:val="16"/>
                <w:szCs w:val="16"/>
                <w:lang w:val="ru-RU"/>
              </w:rPr>
            </w:pPr>
            <w:r w:rsidRPr="009027B7">
              <w:rPr>
                <w:rStyle w:val="fontstyle01"/>
                <w:rFonts w:ascii="Times New Roman" w:hAnsi="Times New Roman" w:cs="Times New Roman"/>
                <w:sz w:val="16"/>
                <w:szCs w:val="16"/>
              </w:rPr>
              <w:t>Вводный урок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C92" w:rsidRPr="00F904A1" w:rsidRDefault="009027B7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C92" w:rsidRPr="00F904A1" w:rsidRDefault="00902C92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</w:rPr>
            </w:pPr>
            <w:r w:rsidRPr="00F904A1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C92" w:rsidRPr="00F904A1" w:rsidRDefault="00902C92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</w:rPr>
            </w:pPr>
            <w:r w:rsidRPr="00F904A1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D3B" w:rsidRDefault="009552A9">
            <w:pPr>
              <w:autoSpaceDE w:val="0"/>
              <w:autoSpaceDN w:val="0"/>
              <w:spacing w:before="20" w:after="0" w:line="257" w:lineRule="auto"/>
              <w:ind w:left="72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904D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Предполагать на основе названия раздела учебника, какие </w:t>
            </w:r>
            <w:r w:rsidRPr="00904D3B">
              <w:rPr>
                <w:rStyle w:val="fontstyle01"/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произведения будут </w:t>
            </w:r>
            <w:r w:rsidRPr="00904D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рассматриваться в данном разделе. </w:t>
            </w:r>
          </w:p>
          <w:p w:rsidR="00902C92" w:rsidRDefault="009552A9">
            <w:pPr>
              <w:autoSpaceDE w:val="0"/>
              <w:autoSpaceDN w:val="0"/>
              <w:spacing w:before="20" w:after="0" w:line="257" w:lineRule="auto"/>
              <w:ind w:left="72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904D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Определять конкретный смысл</w:t>
            </w:r>
            <w:r w:rsidR="00904D3B" w:rsidRPr="00904D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понятий: библиотека, каталог, аннотация. Рассуждать о роли книги в мировой культуре.Читать вслух и про себя. Группировать высказывания по темам.</w:t>
            </w:r>
          </w:p>
          <w:p w:rsidR="00904D3B" w:rsidRPr="00E61B5C" w:rsidRDefault="00904D3B">
            <w:pPr>
              <w:autoSpaceDE w:val="0"/>
              <w:autoSpaceDN w:val="0"/>
              <w:spacing w:before="20" w:after="0" w:line="257" w:lineRule="auto"/>
              <w:ind w:left="72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E61B5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Составлять рассказы на тему; представлять свои рассказы в группе, оценивать в соответствии с представленными образцами. </w:t>
            </w:r>
          </w:p>
          <w:p w:rsidR="00904D3B" w:rsidRPr="00E61B5C" w:rsidRDefault="00904D3B">
            <w:pPr>
              <w:autoSpaceDE w:val="0"/>
              <w:autoSpaceDN w:val="0"/>
              <w:spacing w:before="20" w:after="0" w:line="257" w:lineRule="auto"/>
              <w:ind w:left="72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E61B5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Участвовать в работе группы, отбирать необходимую </w:t>
            </w:r>
            <w:r w:rsidR="00E61B5C" w:rsidRPr="00E61B5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информацию для подготовки</w:t>
            </w:r>
            <w:r w:rsidR="00E61B5C" w:rsidRPr="00E61B5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 xml:space="preserve">сообщений. </w:t>
            </w:r>
          </w:p>
          <w:p w:rsidR="00E61B5C" w:rsidRPr="00E61B5C" w:rsidRDefault="00E61B5C">
            <w:pPr>
              <w:autoSpaceDE w:val="0"/>
              <w:autoSpaceDN w:val="0"/>
              <w:spacing w:before="20" w:after="0" w:line="257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61B5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Уметь работать с информацией самостоятельно, искать и упорядочивать информацию, давать разнообразные по форме ответы (с выбором одного или нескольких правильных ответов; со свободным развернутым ответом, на установление последовательности и соответствия; со свободным кратким ответом).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5C9D" w:rsidRDefault="00902C92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965C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="00965C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текущий</w:t>
            </w:r>
            <w:r w:rsidRPr="00965C9D">
              <w:rPr>
                <w:lang w:val="ru-RU"/>
              </w:rPr>
              <w:br/>
            </w:r>
            <w:r w:rsidRPr="00965C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</w:p>
          <w:p w:rsidR="00902C92" w:rsidRPr="00965C9D" w:rsidRDefault="00902C92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965C9D">
              <w:rPr>
                <w:lang w:val="ru-RU"/>
              </w:rPr>
              <w:br/>
            </w:r>
            <w:r w:rsidRPr="00965C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</w:t>
            </w:r>
            <w:r w:rsidR="00965C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тематический</w:t>
            </w:r>
            <w:r w:rsidRPr="00965C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контроль;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2B05" w:rsidRDefault="001A2B05" w:rsidP="000474D5">
            <w:pPr>
              <w:autoSpaceDE w:val="0"/>
              <w:autoSpaceDN w:val="0"/>
              <w:spacing w:before="80" w:after="0" w:line="245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1C31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Яндекс.Учебник </w:t>
            </w:r>
            <w:r w:rsidRPr="001C3103">
              <w:rPr>
                <w:lang w:val="ru-RU"/>
              </w:rPr>
              <w:br/>
            </w:r>
            <w:hyperlink r:id="rId8" w:history="1">
              <w:r w:rsidRPr="0046265A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Pr="0046265A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r w:rsidRPr="0046265A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education</w:t>
              </w:r>
              <w:r w:rsidRPr="0046265A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r w:rsidRPr="0046265A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yandex</w:t>
              </w:r>
              <w:r w:rsidRPr="0046265A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r w:rsidRPr="0046265A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r w:rsidRPr="0046265A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</w:hyperlink>
          </w:p>
          <w:p w:rsidR="001A2B05" w:rsidRPr="001C3103" w:rsidRDefault="001A2B05" w:rsidP="000474D5">
            <w:pPr>
              <w:autoSpaceDE w:val="0"/>
              <w:autoSpaceDN w:val="0"/>
              <w:spacing w:before="80" w:after="0" w:line="245" w:lineRule="auto"/>
              <w:ind w:left="72" w:right="144"/>
              <w:rPr>
                <w:lang w:val="ru-RU"/>
              </w:rPr>
            </w:pPr>
          </w:p>
          <w:p w:rsidR="00902C92" w:rsidRDefault="001A2B05" w:rsidP="000474D5">
            <w:pPr>
              <w:ind w:left="139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1C31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Учи.ру </w:t>
            </w:r>
            <w:hyperlink r:id="rId9" w:history="1">
              <w:r w:rsidRPr="0046265A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Pr="0046265A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r w:rsidRPr="0046265A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uchi</w:t>
              </w:r>
              <w:r w:rsidRPr="0046265A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r w:rsidRPr="0046265A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r w:rsidRPr="0046265A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</w:hyperlink>
          </w:p>
          <w:p w:rsidR="001A2B05" w:rsidRPr="001A2B05" w:rsidRDefault="001A2B05" w:rsidP="001A2B05">
            <w:pPr>
              <w:rPr>
                <w:lang w:val="ru-RU"/>
              </w:rPr>
            </w:pPr>
          </w:p>
        </w:tc>
      </w:tr>
      <w:tr w:rsidR="00120F38" w:rsidRPr="00AB3504" w:rsidTr="00120F38">
        <w:trPr>
          <w:trHeight w:hRule="exact" w:val="567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F38" w:rsidRPr="00F904A1" w:rsidRDefault="00120F38" w:rsidP="00120F3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</w:pPr>
            <w:r w:rsidRPr="00F904A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F38" w:rsidRPr="00F904A1" w:rsidRDefault="009027B7" w:rsidP="00120F38">
            <w:pPr>
              <w:autoSpaceDE w:val="0"/>
              <w:autoSpaceDN w:val="0"/>
              <w:spacing w:before="78" w:after="0" w:line="240" w:lineRule="auto"/>
              <w:ind w:left="72"/>
              <w:rPr>
                <w:rStyle w:val="fontstyle01"/>
                <w:rFonts w:ascii="Times New Roman" w:hAnsi="Times New Roman" w:cs="Times New Roman"/>
                <w:sz w:val="16"/>
                <w:szCs w:val="16"/>
              </w:rPr>
            </w:pPr>
            <w:r w:rsidRPr="009027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Любите книгу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F38" w:rsidRPr="00F904A1" w:rsidRDefault="00120F38" w:rsidP="00120F3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</w:pPr>
            <w:r w:rsidRPr="00F904A1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F38" w:rsidRPr="00F904A1" w:rsidRDefault="00120F38" w:rsidP="00120F3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</w:pPr>
            <w:r w:rsidRPr="00F904A1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F38" w:rsidRPr="00F904A1" w:rsidRDefault="00120F38" w:rsidP="00120F3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</w:pPr>
            <w:r w:rsidRPr="00F904A1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F38" w:rsidRPr="0071490A" w:rsidRDefault="00120F38" w:rsidP="00120F38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71490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Предполагать на основе названия раздела учебника, какие произведения будут рассматриваться в данном разделе. </w:t>
            </w:r>
          </w:p>
          <w:p w:rsidR="00120F38" w:rsidRPr="0071490A" w:rsidRDefault="00120F38" w:rsidP="00120F38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71490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Определять конкретный смысл понятий: притчи, былины, мифы. Различать виды устного народного творчества; выявлять особенности каждого вида. </w:t>
            </w:r>
          </w:p>
          <w:p w:rsidR="00120F38" w:rsidRDefault="00120F38" w:rsidP="00120F38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71490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Читать вслух и про себя. Объяснять смысл пословиц. Сравнивать пословицы и поговорки разных народов.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Г</w:t>
            </w:r>
            <w:r w:rsidRPr="0071490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руппировать пословицы и поговорки по темам. Составлять на основе пословицы письменный ответ на вопрос, какие ценности переданы в народной мудрости. Обсуждать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в </w:t>
            </w:r>
            <w:r w:rsidRPr="0071490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группе высказывания из Ветхого Завета. </w:t>
            </w:r>
          </w:p>
          <w:p w:rsidR="00120F38" w:rsidRDefault="00120F38" w:rsidP="00120F38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71490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Выявлять особенности притч. Объяснять нравственный смысл притч. </w:t>
            </w:r>
          </w:p>
          <w:p w:rsidR="00120F38" w:rsidRDefault="00120F38" w:rsidP="00120F38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71490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Выявлять особенности былинного текста. Рассказывать о картине. Сравнивать былинную сказочный текст. </w:t>
            </w:r>
          </w:p>
          <w:p w:rsidR="00120F38" w:rsidRDefault="00120F38" w:rsidP="00120F38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71490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Сравнивать поэтически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й</w:t>
            </w:r>
            <w:r w:rsidRPr="0071490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и прозаически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й</w:t>
            </w:r>
            <w:r w:rsidRPr="0071490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тексты былины. </w:t>
            </w:r>
          </w:p>
          <w:p w:rsidR="00120F38" w:rsidRDefault="00120F38" w:rsidP="00120F38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71490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Выявлять особенности мифа. Пересказывать текст подробно. Предполагать, о чем будет рассказываться в тексте дальше. Находить в мифологическом словаре необходимую информацию. </w:t>
            </w:r>
          </w:p>
          <w:p w:rsidR="00120F38" w:rsidRDefault="00120F38" w:rsidP="00120F38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71490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Определять тему и название выставки книг. Группировать книги по подтемам. </w:t>
            </w:r>
          </w:p>
          <w:p w:rsidR="00120F38" w:rsidRDefault="00120F38" w:rsidP="00120F38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71490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Представлять выбранную книгу. Находить нужную книгу по тематическому каталогу. </w:t>
            </w:r>
          </w:p>
          <w:p w:rsidR="00120F38" w:rsidRDefault="00120F38" w:rsidP="00120F38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71490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Составлять сказку по аналогии с данной сказкой. Распределять роли. Инсценировать произведени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е</w:t>
            </w:r>
            <w:r w:rsidRPr="0071490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. Размышлять над тем, что такое тщеславие, гнев, самообладание,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</w:t>
            </w:r>
            <w:r w:rsidRPr="0071490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ерпение, миролюбие. Участвовать в работе группы. Находить необходимый материал для подготовки сценария. </w:t>
            </w:r>
          </w:p>
          <w:p w:rsidR="00120F38" w:rsidRPr="00904D3B" w:rsidRDefault="00120F38" w:rsidP="00120F38">
            <w:pPr>
              <w:autoSpaceDE w:val="0"/>
              <w:autoSpaceDN w:val="0"/>
              <w:spacing w:before="20" w:after="0" w:line="257" w:lineRule="auto"/>
              <w:ind w:left="72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71490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Проверять себя и самостоятельно оценивать свои достижения на основе диагностической работы, представленной в учебнике.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F38" w:rsidRPr="00965C9D" w:rsidRDefault="00120F38" w:rsidP="00120F38">
            <w:pPr>
              <w:ind w:left="2" w:hanging="2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965C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текущий</w:t>
            </w:r>
            <w:r w:rsidRPr="00965C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 xml:space="preserve">опрос; </w:t>
            </w:r>
          </w:p>
          <w:p w:rsidR="00120F38" w:rsidRPr="00965C9D" w:rsidRDefault="00120F38" w:rsidP="00120F38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965C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Письменный тематический контроль;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F38" w:rsidRPr="00BB1E6C" w:rsidRDefault="00120F38" w:rsidP="00120F38">
            <w:pPr>
              <w:autoSpaceDE w:val="0"/>
              <w:autoSpaceDN w:val="0"/>
              <w:spacing w:before="80" w:after="0" w:line="245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1C31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Яндекс.Учебник </w:t>
            </w:r>
            <w:r w:rsidRPr="001C3103">
              <w:rPr>
                <w:lang w:val="ru-RU"/>
              </w:rPr>
              <w:br/>
            </w:r>
            <w:hyperlink r:id="rId10" w:history="1">
              <w:r w:rsidRPr="0046265A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Pr="0046265A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r w:rsidRPr="0046265A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education</w:t>
              </w:r>
              <w:r w:rsidRPr="0046265A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r w:rsidRPr="0046265A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yandex</w:t>
              </w:r>
              <w:r w:rsidRPr="0046265A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r w:rsidRPr="0046265A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r w:rsidRPr="0046265A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</w:hyperlink>
          </w:p>
          <w:p w:rsidR="00120F38" w:rsidRDefault="00120F38" w:rsidP="00120F38">
            <w:pPr>
              <w:autoSpaceDE w:val="0"/>
              <w:autoSpaceDN w:val="0"/>
              <w:spacing w:before="80" w:after="0" w:line="245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120F38" w:rsidRPr="001C3103" w:rsidRDefault="00120F38" w:rsidP="00120F38">
            <w:pPr>
              <w:autoSpaceDE w:val="0"/>
              <w:autoSpaceDN w:val="0"/>
              <w:spacing w:before="80" w:after="0" w:line="245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1C31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Учи.ру </w:t>
            </w:r>
            <w:r w:rsidRPr="00116BEA">
              <w:rPr>
                <w:rStyle w:val="aff8"/>
                <w:sz w:val="16"/>
                <w:szCs w:val="16"/>
                <w:lang w:val="ru-RU"/>
              </w:rPr>
              <w:t>https://uchi.ru/</w:t>
            </w:r>
          </w:p>
        </w:tc>
      </w:tr>
      <w:tr w:rsidR="009027B7" w:rsidRPr="00AB3504" w:rsidTr="008D48E0">
        <w:trPr>
          <w:trHeight w:hRule="exact" w:val="24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7B7" w:rsidRPr="009027B7" w:rsidRDefault="009027B7" w:rsidP="00120F3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lastRenderedPageBreak/>
              <w:t>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7B7" w:rsidRPr="009027B7" w:rsidRDefault="009027B7" w:rsidP="00120F38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27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Краски осени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7B7" w:rsidRPr="00F904A1" w:rsidRDefault="009027B7" w:rsidP="00120F3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7B7" w:rsidRPr="009027B7" w:rsidRDefault="009027B7" w:rsidP="00120F3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7B7" w:rsidRPr="009027B7" w:rsidRDefault="009027B7" w:rsidP="00120F3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48E0" w:rsidRPr="008D48E0" w:rsidRDefault="008D48E0" w:rsidP="00120F38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8D48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Учебный диалог: знакомство с новым разделом, определение учебной задачи, обсуждение вопросов «О чём ты узнаешь?»,«Чем у ты будешь учиться?»; </w:t>
            </w:r>
          </w:p>
          <w:p w:rsidR="008D48E0" w:rsidRPr="008D48E0" w:rsidRDefault="008D48E0" w:rsidP="008D48E0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8D48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Слушание стихотворных произведений: А. С. Пушкин «Унылая пора…», А. Майков « Кроет уж лист золотой…» </w:t>
            </w:r>
          </w:p>
          <w:p w:rsidR="008D48E0" w:rsidRDefault="008D48E0" w:rsidP="008D48E0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8D48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С. Есенин «Закружилась листва золотая»., выражение своего отношения к пейзажной В.Поленов «Осень в Абрамцево», А.Куинджи «Осень»</w:t>
            </w:r>
          </w:p>
          <w:p w:rsidR="008D48E0" w:rsidRDefault="008D48E0" w:rsidP="008D48E0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8D48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Обсуждение прослушанного произведения: ответ на вопрос «Какое настроение вызывает произведение? Почему? С чем сравнивает поэт осенний лес?»; Работа с текстом произведения:упражнение в нахождении сравнений и эпитетов, выделение в тексте слов, использованных в прямом и переносном значении, наблюдение за рифмой и ритмом стихотворения, объяснение образных слов и выражений, поиск значения слова по словарю;</w:t>
            </w:r>
          </w:p>
          <w:p w:rsidR="008D48E0" w:rsidRPr="008D48E0" w:rsidRDefault="008D48E0" w:rsidP="008D48E0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8D48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Выразительное чтение с интонационным выделением знаков препинания, с соблюдением орфоэпических и пунктуационных норм;</w:t>
            </w:r>
          </w:p>
          <w:p w:rsidR="008D48E0" w:rsidRPr="0071490A" w:rsidRDefault="008D48E0" w:rsidP="008D48E0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384" w:rsidRPr="00A65384" w:rsidRDefault="00A65384" w:rsidP="00A65384">
            <w:pPr>
              <w:ind w:left="2" w:hanging="2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653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текущий</w:t>
            </w:r>
            <w:r w:rsidRPr="00A653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 xml:space="preserve">опрос; </w:t>
            </w:r>
          </w:p>
          <w:p w:rsidR="009027B7" w:rsidRPr="00965C9D" w:rsidRDefault="00A65384" w:rsidP="00A65384">
            <w:pPr>
              <w:ind w:left="2" w:hanging="2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653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Письменный тематический контроль;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384" w:rsidRPr="00A65384" w:rsidRDefault="00A65384" w:rsidP="00A65384">
            <w:pPr>
              <w:autoSpaceDE w:val="0"/>
              <w:autoSpaceDN w:val="0"/>
              <w:spacing w:before="80" w:after="0" w:line="245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653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Яндекс.Учебник </w:t>
            </w:r>
          </w:p>
          <w:p w:rsidR="00A65384" w:rsidRPr="00A65384" w:rsidRDefault="00A65384" w:rsidP="00A65384">
            <w:pPr>
              <w:autoSpaceDE w:val="0"/>
              <w:autoSpaceDN w:val="0"/>
              <w:spacing w:before="80" w:after="0" w:line="245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653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https://education.yandex.ru/</w:t>
            </w:r>
          </w:p>
          <w:p w:rsidR="00A65384" w:rsidRPr="00A65384" w:rsidRDefault="00A65384" w:rsidP="00A65384">
            <w:pPr>
              <w:autoSpaceDE w:val="0"/>
              <w:autoSpaceDN w:val="0"/>
              <w:spacing w:before="80" w:after="0" w:line="245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9027B7" w:rsidRPr="001C3103" w:rsidRDefault="00A65384" w:rsidP="00A65384">
            <w:pPr>
              <w:autoSpaceDE w:val="0"/>
              <w:autoSpaceDN w:val="0"/>
              <w:spacing w:before="80" w:after="0" w:line="245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653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 https://uchi.ru/</w:t>
            </w:r>
          </w:p>
        </w:tc>
      </w:tr>
      <w:tr w:rsidR="009027B7" w:rsidRPr="00AB3504" w:rsidTr="00582931">
        <w:trPr>
          <w:trHeight w:hRule="exact" w:val="4960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7B7" w:rsidRDefault="009027B7" w:rsidP="00120F3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7B7" w:rsidRPr="009027B7" w:rsidRDefault="009027B7" w:rsidP="00120F38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27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Мир народной сказки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7B7" w:rsidRPr="00F904A1" w:rsidRDefault="009027B7" w:rsidP="00120F3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7B7" w:rsidRPr="009027B7" w:rsidRDefault="009027B7" w:rsidP="00120F3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7B7" w:rsidRPr="009027B7" w:rsidRDefault="009027B7" w:rsidP="00120F3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384" w:rsidRPr="00A65384" w:rsidRDefault="00A65384" w:rsidP="00A65384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A6538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Разговор перед чтением: уточнение представлений о жанре сказки, расширение знаний о том, как и почему из глубины веков дошли до нас народные сказки, первые авторы литературных сказок; Слушание и чтение литературных сказок. Работа с текстом произведения (характеристика героя): нахождение описания героя, определение взаимосвязи между поступками героев, сравнение героев по аналогии или по контрасту, оценка поступков героев (две-три сказки по выбору); </w:t>
            </w:r>
          </w:p>
          <w:p w:rsidR="00A65384" w:rsidRPr="00A65384" w:rsidRDefault="00A65384" w:rsidP="00A65384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A6538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Учебный диалог: обсуждение отношения автора к героям, поступкам, описанным в сказках; </w:t>
            </w:r>
          </w:p>
          <w:p w:rsidR="00A65384" w:rsidRPr="00A65384" w:rsidRDefault="00A65384" w:rsidP="00A65384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A6538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Анализ сюжета рассказа: определение последовательности событий, формулирование вопросов (в том числе проблемных) по основным событиям сюжета, восстановление нарушенной последовательности событий, нахождение в тексте заданного эпизода, составление цитатного плана текста с выделением отдельных эпизодов, смысловых частей; </w:t>
            </w:r>
          </w:p>
          <w:p w:rsidR="00A65384" w:rsidRPr="00A65384" w:rsidRDefault="00A65384" w:rsidP="00A65384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A6538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Составление вопросного плана текста с выделением эпизодов, смысловых частей; </w:t>
            </w:r>
          </w:p>
          <w:p w:rsidR="00A65384" w:rsidRPr="00A65384" w:rsidRDefault="00A65384" w:rsidP="00A65384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A6538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Пересказ (устно) содержания произведения выборочно Работа в парах: чтение диалогов по ролям; Работа с текстом произведения: упражнение в нахождении народной лексики, устойчивых выражений, выделение в тексте слов, использованных в прямом и переносном значении, нахождение образных слов и выражений, поиск устаревших слов, установление значения незнакомого слова в словаре; </w:t>
            </w:r>
          </w:p>
          <w:p w:rsidR="00A65384" w:rsidRPr="00A65384" w:rsidRDefault="00A65384" w:rsidP="00A65384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A6538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Дифференцированная работа: драматизация отрывков из сказки; </w:t>
            </w:r>
          </w:p>
          <w:p w:rsidR="00A65384" w:rsidRPr="00A65384" w:rsidRDefault="00A65384" w:rsidP="00A65384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A6538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Проверочная работа по итогам изученного раздела: демонстрация начитанности и сформированности специальных читательских умений; </w:t>
            </w:r>
          </w:p>
          <w:p w:rsidR="00A65384" w:rsidRPr="00A65384" w:rsidRDefault="00A65384" w:rsidP="00A65384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A6538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Проверка и оценка своей работы по предложенным критериям; </w:t>
            </w:r>
          </w:p>
          <w:p w:rsidR="00A65384" w:rsidRPr="00A65384" w:rsidRDefault="00A65384" w:rsidP="00A65384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A6538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Выбор книги для самостоятельного чтения с учётом рекомендательного списка, написание аннотации к самостоятельно прочитанному произведению; </w:t>
            </w:r>
          </w:p>
          <w:p w:rsidR="009027B7" w:rsidRPr="0071490A" w:rsidRDefault="00A65384" w:rsidP="00A65384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A6538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Составление (письменно) рас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сказа-рассуждения «Моя любимая</w:t>
            </w:r>
            <w:r w:rsidRPr="00A6538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сказка», раскрытие своего отношения к художественной литературе;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384" w:rsidRPr="00965C9D" w:rsidRDefault="00A65384" w:rsidP="00A65384">
            <w:pPr>
              <w:ind w:left="2" w:hanging="2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965C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текущий</w:t>
            </w:r>
            <w:r w:rsidRPr="00965C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 xml:space="preserve">опрос; </w:t>
            </w:r>
          </w:p>
          <w:p w:rsidR="009027B7" w:rsidRPr="00965C9D" w:rsidRDefault="00A65384" w:rsidP="00A65384">
            <w:pPr>
              <w:ind w:left="2" w:hanging="2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965C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Письменный тематический контроль;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384" w:rsidRPr="00A65384" w:rsidRDefault="00A65384" w:rsidP="00A65384">
            <w:pPr>
              <w:autoSpaceDE w:val="0"/>
              <w:autoSpaceDN w:val="0"/>
              <w:spacing w:before="80" w:after="0" w:line="245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653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Яндекс.Учебник </w:t>
            </w:r>
          </w:p>
          <w:p w:rsidR="00A65384" w:rsidRPr="00A65384" w:rsidRDefault="00A65384" w:rsidP="00A65384">
            <w:pPr>
              <w:autoSpaceDE w:val="0"/>
              <w:autoSpaceDN w:val="0"/>
              <w:spacing w:before="80" w:after="0" w:line="245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653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https://education.yandex.ru/</w:t>
            </w:r>
          </w:p>
          <w:p w:rsidR="00A65384" w:rsidRPr="00A65384" w:rsidRDefault="00A65384" w:rsidP="00A65384">
            <w:pPr>
              <w:autoSpaceDE w:val="0"/>
              <w:autoSpaceDN w:val="0"/>
              <w:spacing w:before="80" w:after="0" w:line="245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9027B7" w:rsidRPr="001C3103" w:rsidRDefault="00A65384" w:rsidP="00A65384">
            <w:pPr>
              <w:autoSpaceDE w:val="0"/>
              <w:autoSpaceDN w:val="0"/>
              <w:spacing w:before="80" w:after="0" w:line="245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653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 https://uchi.ru/</w:t>
            </w:r>
          </w:p>
        </w:tc>
      </w:tr>
      <w:tr w:rsidR="009027B7" w:rsidRPr="00AB3504" w:rsidTr="00582931">
        <w:trPr>
          <w:trHeight w:hRule="exact" w:val="2681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7B7" w:rsidRDefault="009027B7" w:rsidP="00120F3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7B7" w:rsidRPr="009027B7" w:rsidRDefault="009027B7" w:rsidP="00120F38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27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Веселый хоровод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7B7" w:rsidRPr="00F904A1" w:rsidRDefault="009027B7" w:rsidP="00120F3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7B7" w:rsidRPr="009027B7" w:rsidRDefault="009027B7" w:rsidP="00120F3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7B7" w:rsidRPr="009027B7" w:rsidRDefault="009027B7" w:rsidP="00120F3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2931" w:rsidRPr="00582931" w:rsidRDefault="00582931" w:rsidP="00582931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5829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Учебный диалог: знакомство с новым разделом, определение учебной задачи, обсуждение вопросов: «О чём ты узнаешь?»,«Чем у ты будешь учиться?»; </w:t>
            </w:r>
          </w:p>
          <w:p w:rsidR="00582931" w:rsidRPr="00582931" w:rsidRDefault="00582931" w:rsidP="00582931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5829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Чтение целыми словами без пропусков и перестановок, постепенно переходя от чтения вслух про себя произведений о дружбе: М. Пляцковский «Настоящий друг», В. Орлов «Я и мы», Т.Коти «Замок на песке»,. С. Михалков «Как друзья познаются» и т.д </w:t>
            </w:r>
          </w:p>
          <w:p w:rsidR="00582931" w:rsidRPr="00582931" w:rsidRDefault="00582931" w:rsidP="00582931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5829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Учебный диалог: определение темы и главной мысли произведения, соотнесение главной мысли с пословицей, подбор пословиц к тексту;</w:t>
            </w:r>
          </w:p>
          <w:p w:rsidR="00582931" w:rsidRPr="00582931" w:rsidRDefault="00582931" w:rsidP="00582931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5829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Работа с текстом произведения (изучающее и поисковое выборочное чтение): ответы на вопросы, характеристика героя, установление взаимосвязи между характером героя и его поступками, нахождение описания героя, оценка его поступков (с опорой на текст); </w:t>
            </w:r>
          </w:p>
          <w:p w:rsidR="009027B7" w:rsidRPr="0071490A" w:rsidRDefault="00582931" w:rsidP="00582931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5829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Упражнение на сравнение героев одного произведения по предложенному алгоритму; Обсуждение авторской позиции, выражение своего отношения к героям с подтверждение м примерами из текста;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384" w:rsidRPr="00A65384" w:rsidRDefault="00A65384" w:rsidP="00A65384">
            <w:pPr>
              <w:ind w:left="2" w:hanging="2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653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текущий</w:t>
            </w:r>
            <w:r w:rsidRPr="00A653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 xml:space="preserve">опрос; </w:t>
            </w:r>
          </w:p>
          <w:p w:rsidR="009027B7" w:rsidRPr="00965C9D" w:rsidRDefault="00A65384" w:rsidP="00A65384">
            <w:pPr>
              <w:ind w:left="2" w:hanging="2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653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 тематический контроль;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384" w:rsidRPr="00A65384" w:rsidRDefault="00A65384" w:rsidP="00A65384">
            <w:pPr>
              <w:autoSpaceDE w:val="0"/>
              <w:autoSpaceDN w:val="0"/>
              <w:spacing w:before="80" w:after="0" w:line="245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653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Яндекс.Учебник </w:t>
            </w:r>
          </w:p>
          <w:p w:rsidR="00A65384" w:rsidRPr="00A65384" w:rsidRDefault="00A65384" w:rsidP="00A65384">
            <w:pPr>
              <w:autoSpaceDE w:val="0"/>
              <w:autoSpaceDN w:val="0"/>
              <w:spacing w:before="80" w:after="0" w:line="245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653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https://education.yandex.ru/</w:t>
            </w:r>
          </w:p>
          <w:p w:rsidR="00A65384" w:rsidRPr="00A65384" w:rsidRDefault="00A65384" w:rsidP="00A65384">
            <w:pPr>
              <w:autoSpaceDE w:val="0"/>
              <w:autoSpaceDN w:val="0"/>
              <w:spacing w:before="80" w:after="0" w:line="245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9027B7" w:rsidRPr="001C3103" w:rsidRDefault="00A65384" w:rsidP="00A65384">
            <w:pPr>
              <w:autoSpaceDE w:val="0"/>
              <w:autoSpaceDN w:val="0"/>
              <w:spacing w:before="80" w:after="0" w:line="245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653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 https://uchi.ru/</w:t>
            </w:r>
          </w:p>
        </w:tc>
      </w:tr>
      <w:tr w:rsidR="009027B7" w:rsidRPr="00AB3504" w:rsidTr="00582931">
        <w:trPr>
          <w:trHeight w:hRule="exact" w:val="2560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7B7" w:rsidRDefault="009027B7" w:rsidP="00120F3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lastRenderedPageBreak/>
              <w:t>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7B7" w:rsidRPr="009027B7" w:rsidRDefault="009027B7" w:rsidP="00120F38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27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Мы -  друзья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7B7" w:rsidRPr="00F904A1" w:rsidRDefault="009027B7" w:rsidP="00120F3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7B7" w:rsidRPr="009027B7" w:rsidRDefault="009027B7" w:rsidP="00120F3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7B7" w:rsidRPr="009027B7" w:rsidRDefault="009027B7" w:rsidP="00120F3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48E0" w:rsidRPr="008D48E0" w:rsidRDefault="008D48E0" w:rsidP="00120F38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8D48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Учебный диалог: знакомство с новым разделом, определение учебной задачи, обсуждение вопросов: «О чём ты узнаешь?»,«Чем у ты будешь учиться?»; </w:t>
            </w:r>
          </w:p>
          <w:p w:rsidR="008D48E0" w:rsidRDefault="008D48E0" w:rsidP="008D48E0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8D48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Чтение целыми словами без пропусков и перестановок, постепенно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переходя от чтения вслух </w:t>
            </w:r>
            <w:r w:rsidRPr="008D48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про себя произведений о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дружбе</w:t>
            </w:r>
            <w:r w:rsidRPr="008D48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: М. Пляцковский «Настоящий друг», В. Орлов «Я и мы», </w:t>
            </w:r>
            <w:r w:rsidR="00A60F7C" w:rsidRPr="00A60F7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Т.Коти «Замок на песке»</w:t>
            </w:r>
            <w:r w:rsidRPr="008D48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,. </w:t>
            </w:r>
            <w:r w:rsidR="00A60F7C" w:rsidRPr="00A60F7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С. Михалков «Как друзья познаются»</w:t>
            </w:r>
            <w:r w:rsidR="00A60F7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и т.д</w:t>
            </w:r>
          </w:p>
          <w:p w:rsidR="008D48E0" w:rsidRDefault="008D48E0" w:rsidP="008D48E0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8D48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Учебный диалог: определение темы и главной мысли произведения, соотнесение главной мысли с пословицей, подбор пословиц к тексту;</w:t>
            </w:r>
          </w:p>
          <w:p w:rsidR="008D48E0" w:rsidRDefault="008D48E0" w:rsidP="008D48E0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8D48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Работа с текстом произведения (изучающее и поисковое выборочное чтение): ответы на вопросы, характеристика героя, установление взаимосвязи между характером героя и его поступками, нахождение описания героя, оценка его поступков (с опорой на текст); </w:t>
            </w:r>
          </w:p>
          <w:p w:rsidR="009027B7" w:rsidRPr="0071490A" w:rsidRDefault="008D48E0" w:rsidP="008D48E0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8D48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Упражнение на сравнение героев одного произведения по предложенному алгоритму; Обсуждение авторской позиции, выражение своего отношения к героям с подтверждение м примерами из текста;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384" w:rsidRPr="00965C9D" w:rsidRDefault="00A65384" w:rsidP="00A65384">
            <w:pPr>
              <w:ind w:left="2" w:hanging="2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965C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текущий</w:t>
            </w:r>
            <w:r w:rsidRPr="00965C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 xml:space="preserve">опрос; </w:t>
            </w:r>
          </w:p>
          <w:p w:rsidR="009027B7" w:rsidRPr="00965C9D" w:rsidRDefault="00A65384" w:rsidP="00A65384">
            <w:pPr>
              <w:ind w:left="2" w:hanging="2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965C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 тематический контроль;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384" w:rsidRPr="00A65384" w:rsidRDefault="00A65384" w:rsidP="00A65384">
            <w:pPr>
              <w:autoSpaceDE w:val="0"/>
              <w:autoSpaceDN w:val="0"/>
              <w:spacing w:before="80" w:after="0" w:line="245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653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Яндекс.Учебник </w:t>
            </w:r>
          </w:p>
          <w:p w:rsidR="00A65384" w:rsidRPr="00A65384" w:rsidRDefault="00A65384" w:rsidP="00A65384">
            <w:pPr>
              <w:autoSpaceDE w:val="0"/>
              <w:autoSpaceDN w:val="0"/>
              <w:spacing w:before="80" w:after="0" w:line="245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653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https://education.yandex.ru/</w:t>
            </w:r>
          </w:p>
          <w:p w:rsidR="00A65384" w:rsidRPr="00A65384" w:rsidRDefault="00A65384" w:rsidP="00A65384">
            <w:pPr>
              <w:autoSpaceDE w:val="0"/>
              <w:autoSpaceDN w:val="0"/>
              <w:spacing w:before="80" w:after="0" w:line="245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9027B7" w:rsidRPr="001C3103" w:rsidRDefault="00A65384" w:rsidP="00A65384">
            <w:pPr>
              <w:autoSpaceDE w:val="0"/>
              <w:autoSpaceDN w:val="0"/>
              <w:spacing w:before="80" w:after="0" w:line="245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653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 https://uchi.ru/</w:t>
            </w:r>
          </w:p>
        </w:tc>
      </w:tr>
      <w:tr w:rsidR="009027B7" w:rsidRPr="00AB3504" w:rsidTr="00582931">
        <w:trPr>
          <w:trHeight w:hRule="exact" w:val="3107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7B7" w:rsidRDefault="009027B7" w:rsidP="00120F3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7B7" w:rsidRPr="009027B7" w:rsidRDefault="009027B7" w:rsidP="00120F38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27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Здравствуй, матушка – зима  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7B7" w:rsidRPr="00F904A1" w:rsidRDefault="009027B7" w:rsidP="00120F3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7B7" w:rsidRPr="009027B7" w:rsidRDefault="009027B7" w:rsidP="00120F3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7B7" w:rsidRPr="009027B7" w:rsidRDefault="009027B7" w:rsidP="00120F3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0F7C" w:rsidRDefault="00A60F7C" w:rsidP="00120F38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A60F7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Учебный диалог: знакомство с новым разделом, определение учебной задачи, обсуждение вопросов: «О чём ты узнаешь?»,«Чему ты будешь учиться?»; </w:t>
            </w:r>
          </w:p>
          <w:p w:rsidR="00A60F7C" w:rsidRPr="00A60F7C" w:rsidRDefault="00A60F7C" w:rsidP="00A60F7C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A60F7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Слушание стихотворных произведений о зимней природе: А. С. Пушкин «Вот север, тучи нагоняя…»,«Зима! Крестьянин, торжествуя…», С. А. Есенин «Поёт зима — аукает…», Ф. И. Тютчев «Чародейкою Зимою…», ИС. Черный «Рождественское»</w:t>
            </w:r>
          </w:p>
          <w:p w:rsidR="009027B7" w:rsidRDefault="00A60F7C" w:rsidP="00A60F7C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A60F7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Ф. Фофанов «Еще те звезды не погасли…»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,</w:t>
            </w:r>
            <w:r w:rsidRPr="00A60F7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обсуждение эмоционального состояния при восприятии описанных картин природы;</w:t>
            </w:r>
          </w:p>
          <w:p w:rsidR="00A60F7C" w:rsidRDefault="00A60F7C" w:rsidP="00120F38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A60F7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Чтение молча (про себя) небольших по объёму прозаических произведений о зиме, доступных для восприятия младшими школьниками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.</w:t>
            </w:r>
          </w:p>
          <w:p w:rsidR="00A60F7C" w:rsidRDefault="00A60F7C" w:rsidP="00120F38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A60F7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Работа с текстом произведения: сравнение описаний зимней природы в стихотворных и повествовательных текстах, объяснение образных слов и выражений, работа со словарём: поиск значения незнакомых слов, нахождение в тексте сравнений и эпитетов, приведение примеров использования слов в прямом и переносном значении, определение особенностей стихотворного произведения (ритм, рифма); </w:t>
            </w:r>
          </w:p>
          <w:p w:rsidR="00A60F7C" w:rsidRPr="00A60F7C" w:rsidRDefault="00A60F7C" w:rsidP="00120F38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A60F7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Чтение наизусть с интонационным выделением знаков препинания, с соблюдением орфоэпических и пунктуационных норм стихотворения о зимней природе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384" w:rsidRPr="00965C9D" w:rsidRDefault="00A65384" w:rsidP="00A65384">
            <w:pPr>
              <w:ind w:left="2" w:hanging="2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965C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текущий</w:t>
            </w:r>
            <w:r w:rsidRPr="00965C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 xml:space="preserve">опрос; </w:t>
            </w:r>
          </w:p>
          <w:p w:rsidR="009027B7" w:rsidRPr="00965C9D" w:rsidRDefault="00A65384" w:rsidP="00A65384">
            <w:pPr>
              <w:ind w:left="2" w:hanging="2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965C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 тематический контроль;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384" w:rsidRPr="00A65384" w:rsidRDefault="00A65384" w:rsidP="00A65384">
            <w:pPr>
              <w:autoSpaceDE w:val="0"/>
              <w:autoSpaceDN w:val="0"/>
              <w:spacing w:before="80" w:after="0" w:line="245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653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Яндекс.Учебник </w:t>
            </w:r>
          </w:p>
          <w:p w:rsidR="00A65384" w:rsidRPr="00A65384" w:rsidRDefault="00A65384" w:rsidP="00A65384">
            <w:pPr>
              <w:autoSpaceDE w:val="0"/>
              <w:autoSpaceDN w:val="0"/>
              <w:spacing w:before="80" w:after="0" w:line="245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653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https://education.yandex.ru/</w:t>
            </w:r>
          </w:p>
          <w:p w:rsidR="00A65384" w:rsidRPr="00A65384" w:rsidRDefault="00A65384" w:rsidP="00A65384">
            <w:pPr>
              <w:autoSpaceDE w:val="0"/>
              <w:autoSpaceDN w:val="0"/>
              <w:spacing w:before="80" w:after="0" w:line="245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9027B7" w:rsidRPr="001C3103" w:rsidRDefault="00A65384" w:rsidP="00A65384">
            <w:pPr>
              <w:autoSpaceDE w:val="0"/>
              <w:autoSpaceDN w:val="0"/>
              <w:spacing w:before="80" w:after="0" w:line="245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653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 https://uchi.ru/</w:t>
            </w:r>
          </w:p>
        </w:tc>
      </w:tr>
      <w:tr w:rsidR="009027B7" w:rsidRPr="00AB3504" w:rsidTr="00582931">
        <w:trPr>
          <w:trHeight w:hRule="exact" w:val="2831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7B7" w:rsidRDefault="009027B7" w:rsidP="00120F3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7B7" w:rsidRPr="009027B7" w:rsidRDefault="009027B7" w:rsidP="00120F38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27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Чудеса случаются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7B7" w:rsidRDefault="009027B7" w:rsidP="00120F3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7B7" w:rsidRDefault="009027B7" w:rsidP="00120F3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7B7" w:rsidRDefault="009027B7" w:rsidP="00120F3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2931" w:rsidRPr="00582931" w:rsidRDefault="00582931" w:rsidP="00582931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5829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Учебный диалог: знакомство с новым разделом, определение учебной задачи, обсуждение вопросов: «О чём ты узнаешь?»,«Чем у ты будешь учиться?»; </w:t>
            </w:r>
          </w:p>
          <w:p w:rsidR="00582931" w:rsidRDefault="00582931" w:rsidP="00582931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5829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Чтение целыми словами без пропусков и перестановок, постепенно переходя от чтени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я вслух про себя произведений: </w:t>
            </w:r>
            <w:r w:rsidRPr="005829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А.С.Пушкин «Сказка о рыбаке и рыбке»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r w:rsidRPr="005829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.Н.Мамин-Сибиряк «Сказка про храброго зайца – длинные уши, косые глаза, короткий хвост»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r w:rsidRPr="005829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Э.Распе «Чудесный олень». «Оттаявшие звуки».</w:t>
            </w:r>
          </w:p>
          <w:p w:rsidR="00582931" w:rsidRPr="00582931" w:rsidRDefault="00582931" w:rsidP="00582931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5829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Учебный диалог: определение темы и главной мысли произведения, соотнесение главной мысли с пословицей, подбор пословиц к тексту;</w:t>
            </w:r>
          </w:p>
          <w:p w:rsidR="00582931" w:rsidRPr="00582931" w:rsidRDefault="00582931" w:rsidP="00582931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5829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Работа с текстом произведения (изучающее и поисковое выборочное чтение): ответы на вопросы, характеристика героя, установление взаимосвязи между характером героя и его поступками, нахождение описания героя, оценка его поступков (с опорой на текст); </w:t>
            </w:r>
          </w:p>
          <w:p w:rsidR="009027B7" w:rsidRPr="0071490A" w:rsidRDefault="00582931" w:rsidP="00582931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5829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Упражнение на сравнение героев одного произведения по предложенному алгоритму; Обсуждение авторской позиции, выражение своего отн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ошения к героям с подтверждение</w:t>
            </w:r>
            <w:r w:rsidRPr="005829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м примерами из текста;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384" w:rsidRPr="00965C9D" w:rsidRDefault="00A65384" w:rsidP="00A65384">
            <w:pPr>
              <w:ind w:left="2" w:hanging="2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965C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текущий</w:t>
            </w:r>
            <w:r w:rsidRPr="00965C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 xml:space="preserve">опрос; </w:t>
            </w:r>
          </w:p>
          <w:p w:rsidR="009027B7" w:rsidRPr="00965C9D" w:rsidRDefault="00A65384" w:rsidP="00A65384">
            <w:pPr>
              <w:ind w:left="2" w:hanging="2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965C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 тематический контроль;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384" w:rsidRPr="00A65384" w:rsidRDefault="00A65384" w:rsidP="00A65384">
            <w:pPr>
              <w:autoSpaceDE w:val="0"/>
              <w:autoSpaceDN w:val="0"/>
              <w:spacing w:before="80" w:after="0" w:line="245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653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Яндекс.Учебник </w:t>
            </w:r>
          </w:p>
          <w:p w:rsidR="00A65384" w:rsidRPr="00A65384" w:rsidRDefault="00A65384" w:rsidP="00A65384">
            <w:pPr>
              <w:autoSpaceDE w:val="0"/>
              <w:autoSpaceDN w:val="0"/>
              <w:spacing w:before="80" w:after="0" w:line="245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653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https://education.yandex.ru/</w:t>
            </w:r>
          </w:p>
          <w:p w:rsidR="00A65384" w:rsidRPr="00A65384" w:rsidRDefault="00A65384" w:rsidP="00A65384">
            <w:pPr>
              <w:autoSpaceDE w:val="0"/>
              <w:autoSpaceDN w:val="0"/>
              <w:spacing w:before="80" w:after="0" w:line="245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9027B7" w:rsidRPr="001C3103" w:rsidRDefault="00A65384" w:rsidP="00A65384">
            <w:pPr>
              <w:autoSpaceDE w:val="0"/>
              <w:autoSpaceDN w:val="0"/>
              <w:spacing w:before="80" w:after="0" w:line="245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653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 https://uchi.ru/</w:t>
            </w:r>
          </w:p>
        </w:tc>
      </w:tr>
      <w:tr w:rsidR="009027B7" w:rsidRPr="00AB3504" w:rsidTr="00A60F7C">
        <w:trPr>
          <w:trHeight w:hRule="exact" w:val="2985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7B7" w:rsidRDefault="009027B7" w:rsidP="00120F3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lastRenderedPageBreak/>
              <w:t>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7B7" w:rsidRPr="009027B7" w:rsidRDefault="009027B7" w:rsidP="00120F38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9027B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Весна, весна! И всё ей радо!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7B7" w:rsidRPr="00F904A1" w:rsidRDefault="009027B7" w:rsidP="00120F3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7B7" w:rsidRPr="009027B7" w:rsidRDefault="009027B7" w:rsidP="00120F3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7B7" w:rsidRPr="009027B7" w:rsidRDefault="009027B7" w:rsidP="00120F3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0F7C" w:rsidRDefault="00A60F7C" w:rsidP="00120F38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A60F7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Учебный диалог: знакомство с новым разделом, определение учебной задачи, обсуждение вопросов: «О чём ты узнаешь?»,«Чему ты будешь учиться?»; </w:t>
            </w:r>
          </w:p>
          <w:p w:rsidR="00A60F7C" w:rsidRDefault="00A60F7C" w:rsidP="00A60F7C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A60F7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Слушание произведений: А.Плещеев «Весна»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,</w:t>
            </w:r>
            <w:r w:rsidRPr="00A60F7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Т.Белозеров «Подснежники»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,</w:t>
            </w:r>
            <w:r w:rsidRPr="00A60F7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И.Токмакова «Весн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а». Саша Черный «Зеленые стихи», </w:t>
            </w:r>
            <w:r w:rsidRPr="00A60F7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С.Маршак «Двенадцать месяцев».</w:t>
            </w:r>
          </w:p>
          <w:p w:rsidR="00A60F7C" w:rsidRPr="00A60F7C" w:rsidRDefault="00A60F7C" w:rsidP="00A60F7C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A60F7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Обсуждение прослушанного произведения: ответ на вопрос «Какое настроение вызывает произведение? Почему? Каковызвуки весеннего леса?»; </w:t>
            </w:r>
          </w:p>
          <w:p w:rsidR="00A60F7C" w:rsidRDefault="00A60F7C" w:rsidP="00A60F7C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A60F7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Работа с текстом произведения: различение прозаического и стихотворного произведений, упражнение в нахождениисравнений и эпитетов, выделение в тексте слов, использованных в прямом и переносном значении, наблюдение за рифмойи ритмом стихотворения, нахождение образных слов и выражений, работа со словарём; </w:t>
            </w:r>
          </w:p>
          <w:p w:rsidR="00A60F7C" w:rsidRDefault="00A60F7C" w:rsidP="00A60F7C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A60F7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Выразительное чтение с интонационным выделением знаков препинания, с соблюдением орфоэпических и пунктуационныхнорм; </w:t>
            </w:r>
          </w:p>
          <w:p w:rsidR="00A60F7C" w:rsidRPr="00A60F7C" w:rsidRDefault="00A60F7C" w:rsidP="00A60F7C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A60F7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Дифференцированное задание: выборочный пересказ (устно) отдельного эпизода;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384" w:rsidRPr="00965C9D" w:rsidRDefault="00A65384" w:rsidP="00A65384">
            <w:pPr>
              <w:ind w:left="2" w:hanging="2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965C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текущий</w:t>
            </w:r>
            <w:r w:rsidRPr="00965C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 xml:space="preserve">опрос; </w:t>
            </w:r>
          </w:p>
          <w:p w:rsidR="009027B7" w:rsidRPr="00965C9D" w:rsidRDefault="00A65384" w:rsidP="00A65384">
            <w:pPr>
              <w:ind w:left="2" w:hanging="2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965C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Письменный тематический контроль;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384" w:rsidRPr="00A65384" w:rsidRDefault="00A65384" w:rsidP="00A65384">
            <w:pPr>
              <w:autoSpaceDE w:val="0"/>
              <w:autoSpaceDN w:val="0"/>
              <w:spacing w:before="80" w:after="0" w:line="245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653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Яндекс.Учебник </w:t>
            </w:r>
          </w:p>
          <w:p w:rsidR="00A65384" w:rsidRPr="00A65384" w:rsidRDefault="00A65384" w:rsidP="00A65384">
            <w:pPr>
              <w:autoSpaceDE w:val="0"/>
              <w:autoSpaceDN w:val="0"/>
              <w:spacing w:before="80" w:after="0" w:line="245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653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https://education.yandex.ru/</w:t>
            </w:r>
          </w:p>
          <w:p w:rsidR="00A65384" w:rsidRPr="00A65384" w:rsidRDefault="00A65384" w:rsidP="00A65384">
            <w:pPr>
              <w:autoSpaceDE w:val="0"/>
              <w:autoSpaceDN w:val="0"/>
              <w:spacing w:before="80" w:after="0" w:line="245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9027B7" w:rsidRPr="001C3103" w:rsidRDefault="00A65384" w:rsidP="00A65384">
            <w:pPr>
              <w:autoSpaceDE w:val="0"/>
              <w:autoSpaceDN w:val="0"/>
              <w:spacing w:before="80" w:after="0" w:line="245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653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 https://uchi.ru/</w:t>
            </w:r>
          </w:p>
        </w:tc>
      </w:tr>
      <w:tr w:rsidR="009027B7" w:rsidRPr="00AB3504" w:rsidTr="00A60F7C">
        <w:trPr>
          <w:trHeight w:hRule="exact" w:val="2828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7B7" w:rsidRDefault="009027B7" w:rsidP="00120F3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7B7" w:rsidRPr="009027B7" w:rsidRDefault="009027B7" w:rsidP="00120F38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9027B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Мои самые близкие и дорогие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7B7" w:rsidRPr="00F904A1" w:rsidRDefault="009027B7" w:rsidP="00120F3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7B7" w:rsidRPr="009027B7" w:rsidRDefault="009027B7" w:rsidP="00120F3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7B7" w:rsidRPr="009027B7" w:rsidRDefault="009027B7" w:rsidP="00120F3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0F7C" w:rsidRDefault="00A60F7C" w:rsidP="00120F38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A60F7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Учебный диалог: знакомство с новым разделом, определение учебной задачи, обсуждение вопросов: «О чём ты узнаешь?»,«Чему ты будешь учиться?»; Чтение целыми словами без пропусков и перестановок, постепенно переходя от чтения вслух к чтен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ию про себя произведений о родителях</w:t>
            </w:r>
            <w:r w:rsidRPr="00A60F7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: Ю.Энтин «Песня о маме». Б.Заходер «С папой мы давно решили»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r w:rsidRPr="00A60F7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Э.Успенский «Разгром»</w:t>
            </w:r>
            <w:r w:rsidR="005829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.</w:t>
            </w:r>
          </w:p>
          <w:p w:rsidR="00A60F7C" w:rsidRPr="00A60F7C" w:rsidRDefault="00A60F7C" w:rsidP="00120F38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A60F7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Работа с текстом произведения: определение темы и главной мысли произведения, соотнесение главной мысли с пословицей,ответы на вопросы, используя изучающее и поисковое выборочное чтение;</w:t>
            </w:r>
          </w:p>
          <w:p w:rsidR="00A60F7C" w:rsidRDefault="00A60F7C" w:rsidP="00120F38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A60F7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Характеристика героя: установление взаимосвязи между характером героя и его поступками, поиск описания героя, оценка его поступков, нахождение в тексте средств изображения героев и выражения их чувств, сравнение героев одного произведения по предложенному алгоритму;</w:t>
            </w:r>
          </w:p>
          <w:p w:rsidR="00A60F7C" w:rsidRPr="00A60F7C" w:rsidRDefault="00A60F7C" w:rsidP="00120F38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A60F7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Работа в парах: определение последовательности событий в произведении, составление вопросного плана текста с выделением эпизодов, обсуждение результатов деятельности;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384" w:rsidRPr="00A65384" w:rsidRDefault="00A65384" w:rsidP="00A65384">
            <w:pPr>
              <w:ind w:left="2" w:hanging="2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653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текущий</w:t>
            </w:r>
            <w:r w:rsidRPr="00A653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 xml:space="preserve">опрос; </w:t>
            </w:r>
          </w:p>
          <w:p w:rsidR="009027B7" w:rsidRPr="00965C9D" w:rsidRDefault="00A65384" w:rsidP="00A65384">
            <w:pPr>
              <w:ind w:left="2" w:hanging="2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653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Письменный тематический контроль;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384" w:rsidRPr="00A65384" w:rsidRDefault="00A65384" w:rsidP="00A65384">
            <w:pPr>
              <w:autoSpaceDE w:val="0"/>
              <w:autoSpaceDN w:val="0"/>
              <w:spacing w:before="80" w:after="0" w:line="245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653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Яндекс.Учебник </w:t>
            </w:r>
          </w:p>
          <w:p w:rsidR="00A65384" w:rsidRPr="00A65384" w:rsidRDefault="00A65384" w:rsidP="00A65384">
            <w:pPr>
              <w:autoSpaceDE w:val="0"/>
              <w:autoSpaceDN w:val="0"/>
              <w:spacing w:before="80" w:after="0" w:line="245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653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https://education.yandex.ru/</w:t>
            </w:r>
          </w:p>
          <w:p w:rsidR="00A65384" w:rsidRPr="00A65384" w:rsidRDefault="00A65384" w:rsidP="00A65384">
            <w:pPr>
              <w:autoSpaceDE w:val="0"/>
              <w:autoSpaceDN w:val="0"/>
              <w:spacing w:before="80" w:after="0" w:line="245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9027B7" w:rsidRPr="001C3103" w:rsidRDefault="00A65384" w:rsidP="00A65384">
            <w:pPr>
              <w:autoSpaceDE w:val="0"/>
              <w:autoSpaceDN w:val="0"/>
              <w:spacing w:before="80" w:after="0" w:line="245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653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 https://uchi.ru/</w:t>
            </w:r>
          </w:p>
        </w:tc>
      </w:tr>
      <w:tr w:rsidR="009027B7" w:rsidRPr="00AB3504" w:rsidTr="00A65384">
        <w:trPr>
          <w:trHeight w:hRule="exact" w:val="3690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7B7" w:rsidRDefault="009027B7" w:rsidP="00120F3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11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7B7" w:rsidRPr="009027B7" w:rsidRDefault="009027B7" w:rsidP="00120F38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9027B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Люблю всё живое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7B7" w:rsidRPr="00F904A1" w:rsidRDefault="009027B7" w:rsidP="00120F3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7B7" w:rsidRPr="009027B7" w:rsidRDefault="009027B7" w:rsidP="00120F3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7B7" w:rsidRPr="009027B7" w:rsidRDefault="009027B7" w:rsidP="00120F3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384" w:rsidRPr="00A65384" w:rsidRDefault="00A65384" w:rsidP="00A65384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A6538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Предполагать на основе названия раздела учебника, какие произведения будут рассматриваться в данном разделе. Определять нравственный смысл понятий: ответственность, совесть. Читать вслух и про себя. Рассуждать о том, похож ли Никита на нас, наших друзей; том, какие качества мы ценим в людях. </w:t>
            </w:r>
          </w:p>
          <w:p w:rsidR="00A65384" w:rsidRPr="00A65384" w:rsidRDefault="00A65384" w:rsidP="00A65384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A6538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Характеризовать героев рассказа, называть их качества. Объяснять смысл их поступков. Сравнивать поэтический и прозаический тексты на одну и ту же тему. Составлять текст по аналогии с данным. Рассуждать о том, какие качества прежде всего ценятся в людях. Соотносить содержание текста и пословицу. Определять тему и название выставки книг. Составлять тематический список книг. </w:t>
            </w:r>
          </w:p>
          <w:p w:rsidR="00A65384" w:rsidRPr="00A65384" w:rsidRDefault="00A65384" w:rsidP="00A65384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A6538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Выявлять особенности юмористического текста. Обсуждать группе, что такое ответственность, взаимопонимание, любовь, сопереживание. Участвовать в работе группы, договариваться друг с другом. </w:t>
            </w:r>
          </w:p>
          <w:p w:rsidR="00A65384" w:rsidRPr="00A65384" w:rsidRDefault="00A65384" w:rsidP="00A65384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A6538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Различать жанры художественных произведений: стихотворение, рассказ, сказка. </w:t>
            </w:r>
          </w:p>
          <w:p w:rsidR="00A65384" w:rsidRPr="00A65384" w:rsidRDefault="00A65384" w:rsidP="00A65384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A6538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Распределять роли. Инсценировать произведение. </w:t>
            </w:r>
          </w:p>
          <w:p w:rsidR="00A65384" w:rsidRPr="00A65384" w:rsidRDefault="00A65384" w:rsidP="00A65384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A6538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Проверять себя и самостоятельно оценивать свои достижения на основе диагностической работы, представленной в учебнике. </w:t>
            </w:r>
          </w:p>
          <w:p w:rsidR="009027B7" w:rsidRPr="0071490A" w:rsidRDefault="00A65384" w:rsidP="00A65384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A6538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Уметь работать с информацией. Самостоятельно искать и упорядочивать информацию, давать разнообразные по форме ответы (с выбором одного или нескольких правильных ответов; со свободным развернутым ответом, на установление последовательности и соответствия, со свободным кратким ответом)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384" w:rsidRPr="00A65384" w:rsidRDefault="00A65384" w:rsidP="00A65384">
            <w:pPr>
              <w:ind w:left="2" w:hanging="2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653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текущий</w:t>
            </w:r>
            <w:r w:rsidRPr="00A653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 xml:space="preserve">опрос; </w:t>
            </w:r>
          </w:p>
          <w:p w:rsidR="009027B7" w:rsidRPr="00965C9D" w:rsidRDefault="00A65384" w:rsidP="00A65384">
            <w:pPr>
              <w:ind w:left="2" w:hanging="2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653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 тематический контроль;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384" w:rsidRPr="00A65384" w:rsidRDefault="00A65384" w:rsidP="00A65384">
            <w:pPr>
              <w:autoSpaceDE w:val="0"/>
              <w:autoSpaceDN w:val="0"/>
              <w:spacing w:before="80" w:after="0" w:line="245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653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Яндекс.Учебник </w:t>
            </w:r>
          </w:p>
          <w:p w:rsidR="00A65384" w:rsidRPr="00A65384" w:rsidRDefault="00A65384" w:rsidP="00A65384">
            <w:pPr>
              <w:autoSpaceDE w:val="0"/>
              <w:autoSpaceDN w:val="0"/>
              <w:spacing w:before="80" w:after="0" w:line="245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653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https://education.yandex.ru/</w:t>
            </w:r>
          </w:p>
          <w:p w:rsidR="00A65384" w:rsidRPr="00A65384" w:rsidRDefault="00A65384" w:rsidP="00A65384">
            <w:pPr>
              <w:autoSpaceDE w:val="0"/>
              <w:autoSpaceDN w:val="0"/>
              <w:spacing w:before="80" w:after="0" w:line="245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9027B7" w:rsidRPr="001C3103" w:rsidRDefault="00A65384" w:rsidP="00A65384">
            <w:pPr>
              <w:autoSpaceDE w:val="0"/>
              <w:autoSpaceDN w:val="0"/>
              <w:spacing w:before="80" w:after="0" w:line="245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653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 https://uchi.ru/</w:t>
            </w:r>
          </w:p>
        </w:tc>
      </w:tr>
      <w:tr w:rsidR="009027B7" w:rsidRPr="00AB3504" w:rsidTr="00A65384">
        <w:trPr>
          <w:trHeight w:hRule="exact" w:val="1698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7B7" w:rsidRDefault="009027B7" w:rsidP="00120F3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lastRenderedPageBreak/>
              <w:t>12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7B7" w:rsidRPr="009027B7" w:rsidRDefault="009027B7" w:rsidP="00120F38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9027B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Жизнь дана на добрые дела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7B7" w:rsidRPr="00F904A1" w:rsidRDefault="009027B7" w:rsidP="00120F3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7B7" w:rsidRPr="009027B7" w:rsidRDefault="009027B7" w:rsidP="00120F3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7B7" w:rsidRPr="009027B7" w:rsidRDefault="009027B7" w:rsidP="00120F3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7B7" w:rsidRPr="00582931" w:rsidRDefault="00582931" w:rsidP="00120F38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5829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Экскурсия в библиотеку, ориентировка в пространстве школьной библиотеки, работа с тематическим каталогом; Беседа с библиотекарем на тему важности чтения для обучения и развития; Выбор книги с учётом рекомендательного списка, по тематическому каталогу в библиотеке; Рассказ о прочитанной книге с использованием изученных понятий;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384" w:rsidRPr="00A65384" w:rsidRDefault="00A65384" w:rsidP="00A65384">
            <w:pPr>
              <w:ind w:left="2" w:hanging="2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653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текущий</w:t>
            </w:r>
            <w:r w:rsidRPr="00A653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 xml:space="preserve">опрос; </w:t>
            </w:r>
          </w:p>
          <w:p w:rsidR="009027B7" w:rsidRPr="00965C9D" w:rsidRDefault="00A65384" w:rsidP="00A65384">
            <w:pPr>
              <w:ind w:left="2" w:hanging="2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653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 тематический контроль;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384" w:rsidRPr="00A65384" w:rsidRDefault="00A65384" w:rsidP="00A65384">
            <w:pPr>
              <w:autoSpaceDE w:val="0"/>
              <w:autoSpaceDN w:val="0"/>
              <w:spacing w:before="80" w:after="0" w:line="245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653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Яндекс.Учебник </w:t>
            </w:r>
          </w:p>
          <w:p w:rsidR="00A65384" w:rsidRPr="00A65384" w:rsidRDefault="00A65384" w:rsidP="00A65384">
            <w:pPr>
              <w:autoSpaceDE w:val="0"/>
              <w:autoSpaceDN w:val="0"/>
              <w:spacing w:before="80" w:after="0" w:line="245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653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https://education.yandex.ru/</w:t>
            </w:r>
          </w:p>
          <w:p w:rsidR="00A65384" w:rsidRPr="00A65384" w:rsidRDefault="00A65384" w:rsidP="00A65384">
            <w:pPr>
              <w:autoSpaceDE w:val="0"/>
              <w:autoSpaceDN w:val="0"/>
              <w:spacing w:before="80" w:after="0" w:line="245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9027B7" w:rsidRPr="001C3103" w:rsidRDefault="00A65384" w:rsidP="00A65384">
            <w:pPr>
              <w:autoSpaceDE w:val="0"/>
              <w:autoSpaceDN w:val="0"/>
              <w:spacing w:before="80" w:after="0" w:line="245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653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 https://uchi.ru/</w:t>
            </w:r>
          </w:p>
        </w:tc>
      </w:tr>
    </w:tbl>
    <w:p w:rsidR="00FF5C8B" w:rsidRPr="001A2B05" w:rsidRDefault="00FF5C8B">
      <w:pPr>
        <w:rPr>
          <w:lang w:val="ru-RU"/>
        </w:rPr>
        <w:sectPr w:rsidR="00FF5C8B" w:rsidRPr="001A2B05">
          <w:pgSz w:w="16840" w:h="11900"/>
          <w:pgMar w:top="282" w:right="640" w:bottom="113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F5C8B" w:rsidRDefault="00AB008E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lastRenderedPageBreak/>
        <w:t xml:space="preserve">ПОУРОЧНОЕ ПЛАНИРОВАНИЕ </w:t>
      </w:r>
    </w:p>
    <w:tbl>
      <w:tblPr>
        <w:tblW w:w="10772" w:type="dxa"/>
        <w:tblInd w:w="6" w:type="dxa"/>
        <w:tblLayout w:type="fixed"/>
        <w:tblLook w:val="04A0"/>
      </w:tblPr>
      <w:tblGrid>
        <w:gridCol w:w="566"/>
        <w:gridCol w:w="1134"/>
        <w:gridCol w:w="1134"/>
        <w:gridCol w:w="4820"/>
        <w:gridCol w:w="567"/>
        <w:gridCol w:w="850"/>
        <w:gridCol w:w="1701"/>
      </w:tblGrid>
      <w:tr w:rsidR="003F4AB7" w:rsidTr="00C4359A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AB7" w:rsidRDefault="003F4AB7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№п/п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AB7" w:rsidRDefault="003F4AB7" w:rsidP="00C4359A">
            <w:pPr>
              <w:autoSpaceDE w:val="0"/>
              <w:autoSpaceDN w:val="0"/>
              <w:spacing w:before="98" w:after="0" w:line="230" w:lineRule="auto"/>
              <w:ind w:right="-103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Предпо</w:t>
            </w:r>
          </w:p>
          <w:p w:rsidR="00C4359A" w:rsidRDefault="003F4AB7" w:rsidP="00C4359A">
            <w:pPr>
              <w:autoSpaceDE w:val="0"/>
              <w:autoSpaceDN w:val="0"/>
              <w:spacing w:before="98" w:after="0" w:line="230" w:lineRule="auto"/>
              <w:ind w:right="-103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 xml:space="preserve">лагаемая </w:t>
            </w:r>
          </w:p>
          <w:p w:rsidR="003F4AB7" w:rsidRDefault="003F4AB7" w:rsidP="00C4359A">
            <w:pPr>
              <w:autoSpaceDE w:val="0"/>
              <w:autoSpaceDN w:val="0"/>
              <w:spacing w:before="98" w:after="0" w:line="230" w:lineRule="auto"/>
              <w:ind w:right="-103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д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ата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AB7" w:rsidRDefault="003F4AB7" w:rsidP="00C4359A">
            <w:pPr>
              <w:autoSpaceDE w:val="0"/>
              <w:autoSpaceDN w:val="0"/>
              <w:spacing w:before="98" w:after="0" w:line="230" w:lineRule="auto"/>
              <w:ind w:right="-103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Факти-</w:t>
            </w:r>
          </w:p>
          <w:p w:rsidR="003F4AB7" w:rsidRDefault="003F4AB7" w:rsidP="00C4359A">
            <w:pPr>
              <w:autoSpaceDE w:val="0"/>
              <w:autoSpaceDN w:val="0"/>
              <w:spacing w:before="98" w:after="0" w:line="230" w:lineRule="auto"/>
              <w:ind w:right="-103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ческая дата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59A" w:rsidRDefault="00C4359A" w:rsidP="003F4AB7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</w:p>
          <w:p w:rsidR="00C4359A" w:rsidRDefault="00C4359A" w:rsidP="003F4AB7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</w:p>
          <w:p w:rsidR="003F4AB7" w:rsidRDefault="003F4AB7" w:rsidP="003F4AB7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AB7" w:rsidRDefault="003F4AB7" w:rsidP="003F4AB7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AB7" w:rsidRDefault="003F4AB7" w:rsidP="003F4AB7">
            <w:pPr>
              <w:autoSpaceDE w:val="0"/>
              <w:autoSpaceDN w:val="0"/>
              <w:spacing w:before="98" w:after="0" w:line="262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3F4AB7" w:rsidTr="00807375">
        <w:trPr>
          <w:cantSplit/>
          <w:trHeight w:val="171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AB7" w:rsidRDefault="003F4AB7"/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AB7" w:rsidRDefault="003F4AB7"/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AB7" w:rsidRDefault="003F4AB7"/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AB7" w:rsidRDefault="003F4AB7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btLr"/>
          </w:tcPr>
          <w:p w:rsidR="003F4AB7" w:rsidRDefault="003F4AB7" w:rsidP="003F4AB7">
            <w:pPr>
              <w:autoSpaceDE w:val="0"/>
              <w:autoSpaceDN w:val="0"/>
              <w:spacing w:before="98" w:after="0" w:line="230" w:lineRule="auto"/>
              <w:ind w:left="72" w:right="113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btLr"/>
          </w:tcPr>
          <w:p w:rsidR="003F4AB7" w:rsidRDefault="003F4AB7" w:rsidP="00824460">
            <w:pPr>
              <w:autoSpaceDE w:val="0"/>
              <w:autoSpaceDN w:val="0"/>
              <w:spacing w:before="98" w:after="0" w:line="262" w:lineRule="auto"/>
              <w:ind w:left="72" w:right="113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к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онтрольные </w:t>
            </w:r>
          </w:p>
          <w:p w:rsidR="003F4AB7" w:rsidRDefault="003F4AB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B7" w:rsidRDefault="003F4AB7"/>
        </w:tc>
      </w:tr>
      <w:tr w:rsidR="00807375" w:rsidRPr="002E1D8A" w:rsidTr="00807375">
        <w:trPr>
          <w:trHeight w:val="11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E5DC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ind w:left="140" w:righ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ind w:left="140" w:righ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7375" w:rsidRPr="00FB6B48" w:rsidRDefault="00807375" w:rsidP="00807375">
            <w:pPr>
              <w:ind w:left="140" w:righ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3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Введение. Знакомство с учебником литературного чтения. </w:t>
            </w:r>
            <w:r w:rsidRPr="00DE5DCC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условных обозначений. Словарь.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75D9">
              <w:t>Устный опрос</w:t>
            </w:r>
          </w:p>
        </w:tc>
      </w:tr>
      <w:tr w:rsidR="00807375" w:rsidTr="00807375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E5DC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ind w:left="140" w:righ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ind w:left="140" w:righ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7375" w:rsidRPr="00FB6B48" w:rsidRDefault="00807375" w:rsidP="00807375">
            <w:pPr>
              <w:ind w:left="140" w:righ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37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Урок – игра «Крестики – нолики».</w:t>
            </w:r>
            <w:r w:rsidRPr="008073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Рассказы о любимых книгах.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F8">
              <w:t>Устный опрос</w:t>
            </w:r>
          </w:p>
        </w:tc>
      </w:tr>
      <w:tr w:rsidR="00807375" w:rsidTr="00807375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E5D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ind w:left="140" w:righ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ind w:left="140" w:righ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7375" w:rsidRPr="00FB6B48" w:rsidRDefault="00807375" w:rsidP="00807375">
            <w:pPr>
              <w:ind w:left="140" w:righ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3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Ю. Энтин «Слово про слово».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F8">
              <w:t>Устный опрос</w:t>
            </w:r>
          </w:p>
        </w:tc>
      </w:tr>
      <w:tr w:rsidR="00807375" w:rsidTr="00807375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ind w:left="140" w:righ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ind w:left="140" w:righ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7375" w:rsidRPr="00807375" w:rsidRDefault="00807375" w:rsidP="008073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073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В. Боков «Книга – учитель…» </w:t>
            </w:r>
          </w:p>
          <w:p w:rsidR="00807375" w:rsidRPr="00FB6B48" w:rsidRDefault="00807375" w:rsidP="00807375">
            <w:pPr>
              <w:ind w:left="140" w:righ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3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 Ладонщиков «Лучший друг».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autoSpaceDE w:val="0"/>
              <w:autoSpaceDN w:val="0"/>
              <w:spacing w:before="100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F8">
              <w:t>Устный опрос</w:t>
            </w:r>
          </w:p>
        </w:tc>
      </w:tr>
      <w:tr w:rsidR="00807375" w:rsidTr="00807375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ind w:left="140" w:righ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ind w:left="140" w:righ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ind w:left="140" w:righ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3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Книги из далекого прошлого и современные книги. </w:t>
            </w:r>
            <w:r w:rsidRPr="00DE5DCC">
              <w:rPr>
                <w:rFonts w:ascii="Times New Roman" w:eastAsia="Times New Roman" w:hAnsi="Times New Roman" w:cs="Times New Roman"/>
                <w:sz w:val="24"/>
                <w:szCs w:val="24"/>
              </w:rPr>
              <w:t>Славянская письменность.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F8">
              <w:t>Устный опрос</w:t>
            </w:r>
          </w:p>
        </w:tc>
      </w:tr>
      <w:tr w:rsidR="00807375" w:rsidTr="00807375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ind w:left="140" w:right="13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ind w:left="140" w:right="13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ind w:left="140" w:right="13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073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Н. Кончаловская « В монастырской избе»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2E40B7" w:rsidRDefault="00807375" w:rsidP="008073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40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</w:t>
            </w:r>
            <w:r w:rsidRPr="002E4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ематический </w:t>
            </w:r>
            <w:r w:rsidRPr="002E40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</w:t>
            </w:r>
            <w:r w:rsidRPr="002E4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исьменный контроль</w:t>
            </w:r>
          </w:p>
        </w:tc>
      </w:tr>
      <w:tr w:rsidR="00807375" w:rsidTr="00807375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pStyle w:val="TableParagraph"/>
              <w:spacing w:line="219" w:lineRule="exact"/>
              <w:ind w:left="140" w:right="131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pStyle w:val="TableParagraph"/>
              <w:spacing w:line="219" w:lineRule="exact"/>
              <w:ind w:left="140" w:right="13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ind w:left="140" w:righ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3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Мы идем в библиотеку. Справочная и энциклопедическая литература. </w:t>
            </w:r>
            <w:r w:rsidRPr="00DE5DCC">
              <w:rPr>
                <w:rFonts w:ascii="Times New Roman" w:eastAsia="Times New Roman" w:hAnsi="Times New Roman" w:cs="Times New Roman"/>
                <w:sz w:val="24"/>
                <w:szCs w:val="24"/>
              </w:rPr>
              <w:t>Мои любимые художники-иллюстраторы.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BDD">
              <w:t>Устный опрос</w:t>
            </w:r>
          </w:p>
        </w:tc>
      </w:tr>
      <w:tr w:rsidR="00807375" w:rsidTr="00807375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ind w:left="140" w:righ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ind w:left="140" w:righ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ind w:left="140" w:righ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3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Ю. Мориц «Трудолюбивая старушка».</w:t>
            </w:r>
            <w:r w:rsidRPr="0080737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Семейное чтение. Сокровища духовной мудрости. Пословицы и поговорки о добре.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BDD">
              <w:t>Устный опрос</w:t>
            </w:r>
          </w:p>
        </w:tc>
      </w:tr>
      <w:tr w:rsidR="00807375" w:rsidTr="00807375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ind w:left="140" w:righ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ind w:left="140" w:righ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7375" w:rsidRPr="00FB6B48" w:rsidRDefault="00807375" w:rsidP="00807375">
            <w:pPr>
              <w:ind w:left="140" w:righ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37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Знакомство с названием раздела. Основные понятия раздела: сравнение, сборник.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BDD">
              <w:t>Устный опрос</w:t>
            </w:r>
          </w:p>
        </w:tc>
      </w:tr>
      <w:tr w:rsidR="00807375" w:rsidTr="00807375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ind w:left="140" w:righ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ind w:left="140" w:righ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7375" w:rsidRPr="00807375" w:rsidRDefault="00807375" w:rsidP="008073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073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А.С. Пушкин «Унылая пора…» </w:t>
            </w:r>
          </w:p>
          <w:p w:rsidR="00807375" w:rsidRPr="00FB6B48" w:rsidRDefault="00807375" w:rsidP="00807375">
            <w:pPr>
              <w:ind w:left="140" w:righ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DCC">
              <w:rPr>
                <w:rFonts w:ascii="Times New Roman" w:eastAsia="Times New Roman" w:hAnsi="Times New Roman" w:cs="Times New Roman"/>
                <w:sz w:val="24"/>
                <w:szCs w:val="24"/>
              </w:rPr>
              <w:t>А. Аксаков «Осень»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BDD">
              <w:t>Устный опрос</w:t>
            </w:r>
          </w:p>
        </w:tc>
      </w:tr>
      <w:tr w:rsidR="00807375" w:rsidTr="00807375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ind w:left="140" w:righ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ind w:left="140" w:righ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7375" w:rsidRPr="00FB6B48" w:rsidRDefault="00807375" w:rsidP="00807375">
            <w:pPr>
              <w:ind w:left="140" w:righ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3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с репродукциями картин В.Поленов «Осень в Абрамцево», А.Куинджи «Осень»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BDD">
              <w:t>Устный опрос</w:t>
            </w:r>
          </w:p>
        </w:tc>
      </w:tr>
      <w:tr w:rsidR="00807375" w:rsidTr="00807375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ind w:left="140" w:righ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ind w:left="140" w:righ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7375" w:rsidRPr="00807375" w:rsidRDefault="00807375" w:rsidP="008073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073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А. Майков « Кроет уж лист золотой…» </w:t>
            </w:r>
          </w:p>
          <w:p w:rsidR="00807375" w:rsidRPr="00FB6B48" w:rsidRDefault="00807375" w:rsidP="00807375">
            <w:pPr>
              <w:ind w:left="140" w:righ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3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С. Есенин «Закружилась листва золотая».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BDD">
              <w:t>Устный опрос</w:t>
            </w:r>
          </w:p>
        </w:tc>
      </w:tr>
      <w:tr w:rsidR="00807375" w:rsidTr="00807375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ind w:left="140" w:righ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ind w:left="140" w:righ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7375" w:rsidRPr="00807375" w:rsidRDefault="00807375" w:rsidP="008073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073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А. Плещеев «Осень наступила» </w:t>
            </w:r>
          </w:p>
          <w:p w:rsidR="00807375" w:rsidRPr="00FB6B48" w:rsidRDefault="00807375" w:rsidP="00807375">
            <w:pPr>
              <w:ind w:left="140" w:righ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3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И.Токмакова «Опустел скворечник».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BDD">
              <w:t>Устный опрос</w:t>
            </w:r>
          </w:p>
        </w:tc>
      </w:tr>
      <w:tr w:rsidR="00807375" w:rsidTr="00807375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ind w:left="140" w:righ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ind w:left="140" w:righ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7375" w:rsidRPr="00807375" w:rsidRDefault="00807375" w:rsidP="008073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073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Осенние загадки.</w:t>
            </w:r>
          </w:p>
          <w:p w:rsidR="00807375" w:rsidRPr="00807375" w:rsidRDefault="00807375" w:rsidP="008073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073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Мы идем в библиотеку.</w:t>
            </w:r>
          </w:p>
          <w:p w:rsidR="00807375" w:rsidRPr="00FB6B48" w:rsidRDefault="00807375" w:rsidP="00807375">
            <w:pPr>
              <w:ind w:left="140" w:righ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DCC">
              <w:rPr>
                <w:rFonts w:ascii="Times New Roman" w:eastAsia="Times New Roman" w:hAnsi="Times New Roman" w:cs="Times New Roman"/>
                <w:sz w:val="24"/>
                <w:szCs w:val="24"/>
              </w:rPr>
              <w:t>С.Маршак «Октябрь».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BDD">
              <w:t>Устный опрос</w:t>
            </w:r>
          </w:p>
        </w:tc>
      </w:tr>
      <w:tr w:rsidR="00807375" w:rsidTr="00807375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ind w:left="140" w:righ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ind w:left="140" w:righ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7375" w:rsidRPr="00807375" w:rsidRDefault="00807375" w:rsidP="008073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073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Н.Сладков «Сентябрь». Л.Яхнин «Осень в лесу». Наш театр. </w:t>
            </w:r>
          </w:p>
          <w:p w:rsidR="00807375" w:rsidRPr="00FB6B48" w:rsidRDefault="00807375" w:rsidP="00807375">
            <w:pPr>
              <w:ind w:left="140" w:righ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3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Н. Сладков «Осень».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BDD">
              <w:t>Устный опрос</w:t>
            </w:r>
          </w:p>
        </w:tc>
      </w:tr>
      <w:tr w:rsidR="00807375" w:rsidTr="00807375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ind w:left="140" w:righ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ind w:left="140" w:righ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7375" w:rsidRPr="00FB6B48" w:rsidRDefault="00807375" w:rsidP="00807375">
            <w:pPr>
              <w:ind w:left="140" w:righ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3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Мир народной сказки.А.Н. Афанасьев, В И Даль.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BDD">
              <w:t>Устный опрос</w:t>
            </w:r>
          </w:p>
        </w:tc>
      </w:tr>
      <w:tr w:rsidR="00807375" w:rsidTr="00807375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ind w:left="140" w:righ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ind w:left="140" w:righ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07375" w:rsidRDefault="00807375" w:rsidP="008073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073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Маленькие и большие секреты страны Литературии. Чем стихи отличаются от прозы.</w:t>
            </w:r>
          </w:p>
          <w:p w:rsidR="00807375" w:rsidRPr="00FB6B48" w:rsidRDefault="00807375" w:rsidP="00807375">
            <w:pPr>
              <w:ind w:left="140" w:righ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DCC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BDD">
              <w:t>Устный опрос</w:t>
            </w:r>
          </w:p>
        </w:tc>
      </w:tr>
      <w:tr w:rsidR="00807375" w:rsidTr="00807375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ind w:left="140" w:righ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ind w:left="140" w:righ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07375" w:rsidRDefault="00807375" w:rsidP="008073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0737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Русская народная сказка «Заячья избушка».</w:t>
            </w:r>
          </w:p>
          <w:p w:rsidR="00807375" w:rsidRPr="00FB6B48" w:rsidRDefault="00807375" w:rsidP="00807375">
            <w:pPr>
              <w:ind w:left="140" w:righ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3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Русская народная сказка «Лисичка-сестричка и волк».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autoSpaceDE w:val="0"/>
              <w:autoSpaceDN w:val="0"/>
              <w:spacing w:before="100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BDD">
              <w:t>Устный опрос</w:t>
            </w:r>
          </w:p>
        </w:tc>
      </w:tr>
      <w:tr w:rsidR="00807375" w:rsidTr="00807375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ind w:left="140" w:righ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ind w:left="140" w:righ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ind w:left="140" w:righ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3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Русская народная сказка «Битый небитого везет». </w:t>
            </w:r>
            <w:r w:rsidRPr="00DE5DCC">
              <w:rPr>
                <w:rFonts w:ascii="Times New Roman" w:eastAsia="Times New Roman" w:hAnsi="Times New Roman" w:cs="Times New Roman"/>
                <w:sz w:val="24"/>
                <w:szCs w:val="24"/>
              </w:rPr>
              <w:t>Корякская сказка «Хитрая лиса».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autoSpaceDE w:val="0"/>
              <w:autoSpaceDN w:val="0"/>
              <w:spacing w:before="100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BDD">
              <w:t>Устный опрос</w:t>
            </w:r>
          </w:p>
        </w:tc>
      </w:tr>
      <w:tr w:rsidR="00807375" w:rsidTr="00807375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ind w:left="140" w:righ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ind w:left="140" w:righ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07375" w:rsidRDefault="00807375" w:rsidP="008073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073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Русская народная сказка «Зимовье» </w:t>
            </w:r>
          </w:p>
          <w:p w:rsidR="00807375" w:rsidRPr="00FB6B48" w:rsidRDefault="00807375" w:rsidP="00807375">
            <w:pPr>
              <w:ind w:left="140" w:righ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3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Русская народная сказка «У страха глаза велики»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BDD">
              <w:t>Устный опрос</w:t>
            </w:r>
          </w:p>
        </w:tc>
      </w:tr>
      <w:tr w:rsidR="00807375" w:rsidTr="00807375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ind w:left="140" w:righ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ind w:left="140" w:righ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ind w:left="140" w:right="13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073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Белорусская сказка «Пых» Мы идем в библиотеку. </w:t>
            </w:r>
            <w:r w:rsidRPr="00DE5DC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тематическим каталогом.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BDD">
              <w:t>Устный опрос</w:t>
            </w:r>
          </w:p>
        </w:tc>
      </w:tr>
      <w:tr w:rsidR="00807375" w:rsidTr="00807375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ind w:left="140" w:right="13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ind w:left="140" w:right="13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ind w:left="140" w:righ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DCC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Хантыйская сказка «Идэ».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0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</w:t>
            </w:r>
            <w:r w:rsidRPr="002E4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ематический </w:t>
            </w:r>
            <w:r w:rsidRPr="002E40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</w:t>
            </w:r>
            <w:r w:rsidRPr="002E4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исьменный контроль</w:t>
            </w:r>
          </w:p>
        </w:tc>
      </w:tr>
      <w:tr w:rsidR="00807375" w:rsidTr="00807375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pStyle w:val="TableParagraph"/>
              <w:spacing w:line="230" w:lineRule="exact"/>
              <w:ind w:left="140" w:righ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pStyle w:val="TableParagraph"/>
              <w:spacing w:line="230" w:lineRule="exact"/>
              <w:ind w:left="140" w:right="131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pStyle w:val="TableParagraph"/>
              <w:spacing w:line="230" w:lineRule="exact"/>
              <w:ind w:left="140" w:right="131"/>
              <w:rPr>
                <w:b/>
                <w:bCs/>
                <w:sz w:val="24"/>
                <w:szCs w:val="24"/>
              </w:rPr>
            </w:pPr>
            <w:r w:rsidRPr="00DE5DCC">
              <w:rPr>
                <w:sz w:val="24"/>
                <w:szCs w:val="24"/>
              </w:rPr>
              <w:t>Ближе матери друга 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7A">
              <w:t>Устный опрос</w:t>
            </w:r>
          </w:p>
        </w:tc>
      </w:tr>
      <w:tr w:rsidR="00807375" w:rsidTr="00807375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ind w:left="140" w:righ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ind w:left="140" w:righ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3F4AB7" w:rsidRDefault="00807375" w:rsidP="00807375">
            <w:pPr>
              <w:ind w:left="140" w:righ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7A">
              <w:t>Устный опрос</w:t>
            </w:r>
          </w:p>
        </w:tc>
      </w:tr>
      <w:tr w:rsidR="00807375" w:rsidTr="00807375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ind w:left="140" w:righ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ind w:left="140" w:righ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ind w:left="140" w:righ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3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Ненецкая сказка «Кукушка» Инсценирование ненецкой сказки «Кукушка».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7A">
              <w:t>Устный опрос</w:t>
            </w:r>
          </w:p>
        </w:tc>
      </w:tr>
      <w:tr w:rsidR="00807375" w:rsidTr="00807375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ind w:left="140" w:righ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ind w:left="140" w:righ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ind w:left="140" w:righ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3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Сравнение сказок «Айога» и «Кукушка»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7A">
              <w:t>Устный опрос</w:t>
            </w:r>
          </w:p>
        </w:tc>
      </w:tr>
      <w:tr w:rsidR="00807375" w:rsidTr="00807375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ind w:left="140" w:righ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ind w:left="140" w:righ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ind w:left="140" w:righ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3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Наш театр сказка «Лиса и журавль».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FB6B48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7A">
              <w:t>Устный опрос</w:t>
            </w:r>
          </w:p>
        </w:tc>
      </w:tr>
    </w:tbl>
    <w:p w:rsidR="00FF5C8B" w:rsidRDefault="00FF5C8B">
      <w:pPr>
        <w:autoSpaceDE w:val="0"/>
        <w:autoSpaceDN w:val="0"/>
        <w:spacing w:after="0" w:line="14" w:lineRule="exact"/>
      </w:pPr>
    </w:p>
    <w:p w:rsidR="00FF5C8B" w:rsidRDefault="00FF5C8B">
      <w:pPr>
        <w:sectPr w:rsidR="00FF5C8B">
          <w:pgSz w:w="11900" w:h="16840"/>
          <w:pgMar w:top="298" w:right="650" w:bottom="5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F5C8B" w:rsidRDefault="00FF5C8B">
      <w:pPr>
        <w:autoSpaceDE w:val="0"/>
        <w:autoSpaceDN w:val="0"/>
        <w:spacing w:after="66" w:line="220" w:lineRule="exact"/>
      </w:pPr>
    </w:p>
    <w:tbl>
      <w:tblPr>
        <w:tblW w:w="10631" w:type="dxa"/>
        <w:tblInd w:w="1" w:type="dxa"/>
        <w:tblLayout w:type="fixed"/>
        <w:tblLook w:val="04A0"/>
      </w:tblPr>
      <w:tblGrid>
        <w:gridCol w:w="566"/>
        <w:gridCol w:w="1134"/>
        <w:gridCol w:w="1134"/>
        <w:gridCol w:w="4820"/>
        <w:gridCol w:w="709"/>
        <w:gridCol w:w="567"/>
        <w:gridCol w:w="1701"/>
      </w:tblGrid>
      <w:tr w:rsidR="00807375" w:rsidTr="00807375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pStyle w:val="TableParagraph"/>
              <w:spacing w:line="231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pStyle w:val="TableParagraph"/>
              <w:spacing w:line="231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pStyle w:val="TableParagraph"/>
              <w:spacing w:line="231" w:lineRule="exact"/>
              <w:ind w:left="142" w:right="142"/>
              <w:rPr>
                <w:sz w:val="24"/>
                <w:szCs w:val="24"/>
              </w:rPr>
            </w:pPr>
            <w:r w:rsidRPr="00DE5DCC">
              <w:rPr>
                <w:sz w:val="24"/>
                <w:szCs w:val="24"/>
              </w:rPr>
              <w:t>Маленькие и большие секреты страны Литературии. Работа со сказками. КВН по сказкам.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26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7DFF">
              <w:t>Устный опрос</w:t>
            </w:r>
          </w:p>
        </w:tc>
      </w:tr>
      <w:tr w:rsidR="00807375" w:rsidTr="00807375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07375" w:rsidRDefault="00807375" w:rsidP="008073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0737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Знакомство с названием раздела.</w:t>
            </w:r>
            <w:r w:rsidRPr="008073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Веселый хоровод. Музей народного творчества.</w:t>
            </w:r>
          </w:p>
          <w:p w:rsidR="00807375" w:rsidRPr="00CD2693" w:rsidRDefault="00807375" w:rsidP="00807375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37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Проект « Мы идем в музей народного творчества».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26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7DFF">
              <w:t>Устный опрос</w:t>
            </w:r>
          </w:p>
        </w:tc>
      </w:tr>
      <w:tr w:rsidR="00807375" w:rsidTr="00807375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3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Б. Кустодиев «Масленица». Устное сочинение по картине.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26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7DFF">
              <w:t>Устный опрос</w:t>
            </w:r>
          </w:p>
        </w:tc>
      </w:tr>
      <w:tr w:rsidR="00807375" w:rsidTr="00807375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3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Народные заклички, приговорки, потешки, перевертыши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26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7DFF">
              <w:t>Устный опрос</w:t>
            </w:r>
          </w:p>
        </w:tc>
      </w:tr>
      <w:tr w:rsidR="00807375" w:rsidTr="00807375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3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Э. Успенский «Память» Ю.Мориц «Хохотальная путаница»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26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7DFF">
              <w:t>Устный опрос</w:t>
            </w:r>
          </w:p>
        </w:tc>
      </w:tr>
      <w:tr w:rsidR="00807375" w:rsidTr="00807375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07375" w:rsidRDefault="00807375" w:rsidP="008073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073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Мы идем в библиотеку. Устное народное творчество. </w:t>
            </w:r>
          </w:p>
          <w:p w:rsidR="00807375" w:rsidRPr="00CD2693" w:rsidRDefault="00807375" w:rsidP="00807375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3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Д. Хармс «Веселый старичок», «Небывальщина»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26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7DFF">
              <w:t>Устный опрос</w:t>
            </w:r>
          </w:p>
        </w:tc>
      </w:tr>
      <w:tr w:rsidR="00807375" w:rsidTr="00807375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 Чуковск</w:t>
            </w:r>
            <w:r w:rsidRPr="00DE5DCC">
              <w:rPr>
                <w:rFonts w:ascii="Times New Roman" w:eastAsia="Times New Roman" w:hAnsi="Times New Roman" w:cs="Times New Roman"/>
                <w:sz w:val="24"/>
                <w:szCs w:val="24"/>
              </w:rPr>
              <w:t>ий «Путаница». Небылица.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26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7DFF">
              <w:t>Устный опрос</w:t>
            </w:r>
          </w:p>
        </w:tc>
      </w:tr>
      <w:tr w:rsidR="00807375" w:rsidTr="00807375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3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Маленькие и большие секреты страны Литературии. Проект. Подготовка и проведение праздника «Весёлый хоровод».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autoSpaceDE w:val="0"/>
              <w:autoSpaceDN w:val="0"/>
              <w:spacing w:before="100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26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7DFF">
              <w:t>Устный опрос</w:t>
            </w:r>
          </w:p>
        </w:tc>
      </w:tr>
      <w:tr w:rsidR="00807375" w:rsidTr="00807375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3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Знакомство с названием раздела: доброжелательность, терпение, уважение. </w:t>
            </w:r>
            <w:r w:rsidRPr="00DE5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Пословицы о дружбе.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autoSpaceDE w:val="0"/>
              <w:autoSpaceDN w:val="0"/>
              <w:spacing w:before="100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26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7DFF">
              <w:t>Устный опрос</w:t>
            </w:r>
          </w:p>
        </w:tc>
      </w:tr>
      <w:tr w:rsidR="00807375" w:rsidTr="00807375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07375" w:rsidRDefault="00807375" w:rsidP="008073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073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М. Пляцковский «Настоящий друг»</w:t>
            </w:r>
          </w:p>
          <w:p w:rsidR="00807375" w:rsidRPr="00CD2693" w:rsidRDefault="00807375" w:rsidP="00807375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3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Мы – друзья.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26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7DFF">
              <w:t>Устный опрос</w:t>
            </w:r>
          </w:p>
        </w:tc>
      </w:tr>
      <w:tr w:rsidR="00807375" w:rsidTr="00807375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3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В. Орлов «Я и мы».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26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7DFF">
              <w:t>Устный опрос</w:t>
            </w:r>
          </w:p>
        </w:tc>
      </w:tr>
      <w:tr w:rsidR="00807375" w:rsidTr="00807375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07375" w:rsidRDefault="00807375" w:rsidP="008073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073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Н. Носов «На горке». </w:t>
            </w:r>
          </w:p>
          <w:p w:rsidR="00807375" w:rsidRPr="00CD2693" w:rsidRDefault="00807375" w:rsidP="00807375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3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Мы идем в библиотеку. Т.Коти «Замок на песке».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26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7DFF">
              <w:t>Устный опрос</w:t>
            </w:r>
          </w:p>
        </w:tc>
      </w:tr>
      <w:tr w:rsidR="00807375" w:rsidTr="00807375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3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С. Михалков «Как друзья познаются»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26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7DFF">
              <w:t>Устный опрос</w:t>
            </w:r>
          </w:p>
        </w:tc>
      </w:tr>
      <w:tr w:rsidR="00807375" w:rsidTr="00807375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ind w:left="142" w:right="14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073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Э. Успенский «Крокодил Гена и его друзья»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26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40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</w:t>
            </w:r>
            <w:r w:rsidRPr="002E4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ематический </w:t>
            </w:r>
            <w:r w:rsidRPr="002E40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</w:t>
            </w:r>
            <w:r w:rsidRPr="002E4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исьменный контроль</w:t>
            </w:r>
          </w:p>
        </w:tc>
      </w:tr>
      <w:tr w:rsidR="00807375" w:rsidTr="00807375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3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И.А. Крылов «Стрекоза и Муравей»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26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C59">
              <w:t>Устный опрос</w:t>
            </w:r>
          </w:p>
        </w:tc>
      </w:tr>
      <w:tr w:rsidR="00807375" w:rsidTr="00807375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07375" w:rsidRDefault="00807375" w:rsidP="008073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073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Маленькие и большие секреты страны Литературии.</w:t>
            </w:r>
          </w:p>
          <w:p w:rsidR="00807375" w:rsidRPr="00CD2693" w:rsidRDefault="00807375" w:rsidP="00807375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D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Басня. Мораль басни.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26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C59">
              <w:t>Устный опрос</w:t>
            </w:r>
          </w:p>
        </w:tc>
      </w:tr>
      <w:tr w:rsidR="00807375" w:rsidTr="00807375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ind w:left="142" w:right="14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073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Здравствуй, матушка Зима!</w:t>
            </w:r>
            <w:r w:rsidRPr="0080737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Проект. Готовимся к Новогоднему празднику.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26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C59">
              <w:t>Устный опрос</w:t>
            </w:r>
          </w:p>
        </w:tc>
      </w:tr>
      <w:tr w:rsidR="00807375" w:rsidTr="00807375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07375" w:rsidRDefault="00807375" w:rsidP="008073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073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А.С. Пушкин «Вот ветер тучи нагоняя…» </w:t>
            </w:r>
          </w:p>
          <w:p w:rsidR="00807375" w:rsidRPr="00CD2693" w:rsidRDefault="00807375" w:rsidP="00807375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26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C59">
              <w:t>Устный опрос</w:t>
            </w:r>
          </w:p>
        </w:tc>
      </w:tr>
      <w:tr w:rsidR="00807375" w:rsidTr="00807375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DCC">
              <w:rPr>
                <w:rFonts w:ascii="Times New Roman" w:eastAsia="Times New Roman" w:hAnsi="Times New Roman" w:cs="Times New Roman"/>
                <w:sz w:val="24"/>
                <w:szCs w:val="24"/>
              </w:rPr>
              <w:t>Ф.Тютчев «Чародейкою Зимою…»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26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C59">
              <w:t>Устный опрос</w:t>
            </w:r>
          </w:p>
        </w:tc>
      </w:tr>
      <w:tr w:rsidR="00807375" w:rsidTr="00807375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07375" w:rsidRDefault="00807375" w:rsidP="008073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073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С. Есенин «Поет зима, аукает…»</w:t>
            </w:r>
          </w:p>
          <w:p w:rsidR="00807375" w:rsidRPr="00CD2693" w:rsidRDefault="00807375" w:rsidP="00807375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DCC">
              <w:rPr>
                <w:rFonts w:ascii="Times New Roman" w:eastAsia="Times New Roman" w:hAnsi="Times New Roman" w:cs="Times New Roman"/>
                <w:sz w:val="24"/>
                <w:szCs w:val="24"/>
              </w:rPr>
              <w:t>«Береза».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26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C59">
              <w:t>Устный опрос</w:t>
            </w:r>
          </w:p>
        </w:tc>
      </w:tr>
      <w:tr w:rsidR="00807375" w:rsidTr="00807375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07375" w:rsidRDefault="00807375" w:rsidP="008073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073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С. Черный «Рождественское»</w:t>
            </w:r>
          </w:p>
          <w:p w:rsidR="00807375" w:rsidRPr="00CD2693" w:rsidRDefault="00807375" w:rsidP="00807375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3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Ф. Фофанов «Еще те звезды не погасли…»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26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C59">
              <w:t>Устный опрос</w:t>
            </w:r>
          </w:p>
        </w:tc>
      </w:tr>
      <w:tr w:rsidR="00807375" w:rsidTr="00807375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07375" w:rsidRDefault="00807375" w:rsidP="008073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073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К. Бальмонт «К зиме»</w:t>
            </w:r>
          </w:p>
          <w:p w:rsidR="00807375" w:rsidRPr="00CD2693" w:rsidRDefault="00807375" w:rsidP="00807375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3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С. Маршак «Декабрь»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autoSpaceDE w:val="0"/>
              <w:autoSpaceDN w:val="0"/>
              <w:spacing w:before="100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26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C59">
              <w:t>Устный опрос</w:t>
            </w:r>
          </w:p>
        </w:tc>
      </w:tr>
      <w:tr w:rsidR="00807375" w:rsidTr="00807375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07375" w:rsidRDefault="00807375" w:rsidP="008073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073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А. Барто «Дело было в январе…»</w:t>
            </w:r>
          </w:p>
          <w:p w:rsidR="00807375" w:rsidRPr="00CD2693" w:rsidRDefault="00807375" w:rsidP="00807375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DCC">
              <w:rPr>
                <w:rFonts w:ascii="Times New Roman" w:eastAsia="Times New Roman" w:hAnsi="Times New Roman" w:cs="Times New Roman"/>
                <w:sz w:val="24"/>
                <w:szCs w:val="24"/>
              </w:rPr>
              <w:t>С. Дрожжин «Улицей гуляет…»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26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C59">
              <w:t>Устный опрос</w:t>
            </w:r>
          </w:p>
        </w:tc>
      </w:tr>
      <w:tr w:rsidR="00807375" w:rsidTr="00807375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07375" w:rsidRDefault="00807375" w:rsidP="008073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073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Загадки зимы </w:t>
            </w:r>
          </w:p>
          <w:p w:rsidR="00807375" w:rsidRPr="00CD2693" w:rsidRDefault="00807375" w:rsidP="00807375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3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 «Праздник начинается, конкурс предлагается…»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26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C59">
              <w:t>Устный опрос</w:t>
            </w:r>
          </w:p>
        </w:tc>
      </w:tr>
      <w:tr w:rsidR="00807375" w:rsidTr="00807375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DE5DCC" w:rsidRDefault="00807375" w:rsidP="008073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DCC">
              <w:rPr>
                <w:rFonts w:ascii="Times New Roman" w:eastAsia="Times New Roman" w:hAnsi="Times New Roman" w:cs="Times New Roman"/>
                <w:sz w:val="24"/>
                <w:szCs w:val="24"/>
              </w:rPr>
              <w:t>Чудеса случаются.</w:t>
            </w:r>
          </w:p>
          <w:p w:rsidR="00807375" w:rsidRPr="00CD2693" w:rsidRDefault="00807375" w:rsidP="00807375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26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C59">
              <w:t>Устный опрос</w:t>
            </w:r>
          </w:p>
        </w:tc>
      </w:tr>
      <w:tr w:rsidR="00807375" w:rsidTr="00807375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07375" w:rsidRDefault="00807375" w:rsidP="008073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073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А.С.Пушкин «Сказка о рыбаке и рыбке». </w:t>
            </w:r>
          </w:p>
          <w:p w:rsidR="00807375" w:rsidRPr="00CD2693" w:rsidRDefault="00807375" w:rsidP="00807375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DCC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 знаешь – последнее потеряешь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26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C59">
              <w:t>Устный опрос</w:t>
            </w:r>
          </w:p>
        </w:tc>
      </w:tr>
      <w:tr w:rsidR="00807375" w:rsidTr="00807375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ind w:left="142" w:right="14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073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А.С.Пушкин «Сказка о рыбаке и рыбке».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26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26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40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</w:t>
            </w:r>
            <w:r w:rsidRPr="002E4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ематический </w:t>
            </w:r>
            <w:r w:rsidRPr="002E40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</w:t>
            </w:r>
            <w:r w:rsidRPr="002E4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исьменный контроль</w:t>
            </w:r>
          </w:p>
        </w:tc>
      </w:tr>
      <w:tr w:rsidR="00807375" w:rsidTr="00807375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3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Д.Н.Мамин-Сибиряк «Аленушкины сказки».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26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3439">
              <w:t>Устный опрос</w:t>
            </w:r>
          </w:p>
        </w:tc>
      </w:tr>
      <w:tr w:rsidR="00807375" w:rsidTr="00807375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3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Д.Н.Мамин-Сибиряк «Сказка про храброго зайца – длинные уши, косые глаза, короткий хвост».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26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3439">
              <w:t>Устный опрос</w:t>
            </w:r>
          </w:p>
        </w:tc>
      </w:tr>
      <w:tr w:rsidR="00807375" w:rsidTr="00807375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3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Дж.Харрис «Сказки дядюшки Римуса»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26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3439">
              <w:t>Устный опрос</w:t>
            </w:r>
          </w:p>
        </w:tc>
      </w:tr>
      <w:tr w:rsidR="00807375" w:rsidTr="00807375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3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Дж.Харис «Братец Лис и  Братец Кролик».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26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CD2693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3439">
              <w:t>Устный опрос</w:t>
            </w:r>
          </w:p>
        </w:tc>
      </w:tr>
    </w:tbl>
    <w:p w:rsidR="00FF5C8B" w:rsidRDefault="00FF5C8B">
      <w:pPr>
        <w:autoSpaceDE w:val="0"/>
        <w:autoSpaceDN w:val="0"/>
        <w:spacing w:after="0" w:line="14" w:lineRule="exact"/>
      </w:pPr>
    </w:p>
    <w:p w:rsidR="00FF5C8B" w:rsidRDefault="00FF5C8B">
      <w:pPr>
        <w:sectPr w:rsidR="00FF5C8B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F5C8B" w:rsidRDefault="00FF5C8B">
      <w:pPr>
        <w:autoSpaceDE w:val="0"/>
        <w:autoSpaceDN w:val="0"/>
        <w:spacing w:after="66" w:line="220" w:lineRule="exact"/>
      </w:pPr>
    </w:p>
    <w:tbl>
      <w:tblPr>
        <w:tblW w:w="10772" w:type="dxa"/>
        <w:tblInd w:w="1" w:type="dxa"/>
        <w:tblLayout w:type="fixed"/>
        <w:tblLook w:val="04A0"/>
      </w:tblPr>
      <w:tblGrid>
        <w:gridCol w:w="566"/>
        <w:gridCol w:w="1134"/>
        <w:gridCol w:w="1134"/>
        <w:gridCol w:w="4820"/>
        <w:gridCol w:w="732"/>
        <w:gridCol w:w="685"/>
        <w:gridCol w:w="1701"/>
      </w:tblGrid>
      <w:tr w:rsidR="00807375" w:rsidRPr="0087453B" w:rsidTr="00807375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ind w:left="1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3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Э.Распе «Чудесный олень». «Оттаявшие звуки».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214">
              <w:t>Устный опрос</w:t>
            </w:r>
          </w:p>
        </w:tc>
      </w:tr>
      <w:tr w:rsidR="00807375" w:rsidRPr="0087453B" w:rsidTr="00807375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ind w:left="1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3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Мы идем в библиотеку. Сказки Г.Х.Андерсена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214">
              <w:t>Устный опрос</w:t>
            </w:r>
          </w:p>
        </w:tc>
      </w:tr>
      <w:tr w:rsidR="00807375" w:rsidRPr="0087453B" w:rsidTr="00807375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ind w:left="1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3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К.Чуковский «Я начиная любить Бибигона».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214">
              <w:t>Устный опрос</w:t>
            </w:r>
          </w:p>
        </w:tc>
      </w:tr>
      <w:tr w:rsidR="00807375" w:rsidRPr="0087453B" w:rsidTr="00807375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ind w:left="1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3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К.Чуковский «Бибигон и пчела», «Бибигон и барон Мюнхаузен»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214">
              <w:t>Устный опрос</w:t>
            </w:r>
          </w:p>
        </w:tc>
      </w:tr>
      <w:tr w:rsidR="00807375" w:rsidRPr="0087453B" w:rsidTr="00807375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ind w:left="1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3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Наш театр. Определение этапности подготовки к спектаклю. Инсценирование сказки К.Чуковского «Краденое солнце».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214">
              <w:t>Устный опрос</w:t>
            </w:r>
          </w:p>
        </w:tc>
      </w:tr>
      <w:tr w:rsidR="00807375" w:rsidRPr="0087453B" w:rsidTr="00807375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ind w:left="1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3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Маленькие и большие секреты страны Литературии. Болгарская сказка «Курица, несущая золотые яйца».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214">
              <w:t>Устный опрос</w:t>
            </w:r>
          </w:p>
        </w:tc>
      </w:tr>
      <w:tr w:rsidR="00807375" w:rsidRPr="0087453B" w:rsidTr="00807375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DE5DCC" w:rsidRDefault="00807375" w:rsidP="008073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7375" w:rsidRPr="0087453B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ind w:left="1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3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Весна, весна! И все ей радо! Ф.Тютчев «Зима недаром злится».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214">
              <w:t>Устный опрос</w:t>
            </w:r>
          </w:p>
        </w:tc>
      </w:tr>
      <w:tr w:rsidR="00807375" w:rsidRPr="0087453B" w:rsidTr="00807375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07375" w:rsidRDefault="00807375" w:rsidP="00807375">
            <w:pPr>
              <w:ind w:left="1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3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И.Никитин «Весна». А.Плещеев «Весна» Т.Белозеров «Подснежники».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autoSpaceDE w:val="0"/>
              <w:autoSpaceDN w:val="0"/>
              <w:spacing w:before="100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214">
              <w:t>Устный опрос</w:t>
            </w:r>
          </w:p>
        </w:tc>
      </w:tr>
      <w:tr w:rsidR="00807375" w:rsidRPr="0087453B" w:rsidTr="00807375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ind w:left="1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3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А.Чехов «Весной». А.Фет «Уж верба вся пушистая…». </w:t>
            </w:r>
            <w:r w:rsidRPr="00DE5DCC">
              <w:rPr>
                <w:rFonts w:ascii="Times New Roman" w:eastAsia="Times New Roman" w:hAnsi="Times New Roman" w:cs="Times New Roman"/>
                <w:sz w:val="24"/>
                <w:szCs w:val="24"/>
              </w:rPr>
              <w:t>А.Барто «Апрель».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autoSpaceDE w:val="0"/>
              <w:autoSpaceDN w:val="0"/>
              <w:spacing w:before="100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214">
              <w:t>Устный опрос</w:t>
            </w:r>
          </w:p>
        </w:tc>
      </w:tr>
      <w:tr w:rsidR="00807375" w:rsidRPr="0087453B" w:rsidTr="00807375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ind w:left="1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3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С.Маршак «Март». И.Левитан «Ранняя весна».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214">
              <w:t>Устный опрос</w:t>
            </w:r>
          </w:p>
        </w:tc>
      </w:tr>
      <w:tr w:rsidR="00807375" w:rsidRPr="0087453B" w:rsidTr="00807375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ind w:left="1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3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И.Токмакова «Весна». Саша Черный «Зеленые стихи».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214">
              <w:t>Устный опрос</w:t>
            </w:r>
          </w:p>
        </w:tc>
      </w:tr>
      <w:tr w:rsidR="00807375" w:rsidRPr="0087453B" w:rsidTr="00807375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ind w:left="1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3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Сочинение по картине И.Левитана «Ранняя весна».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214">
              <w:t>Устный опрос</w:t>
            </w:r>
          </w:p>
        </w:tc>
      </w:tr>
      <w:tr w:rsidR="00807375" w:rsidRPr="0087453B" w:rsidTr="00807375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ind w:left="1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3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Наш театр. С.Маршак «Двенадцать месяцев».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214">
              <w:t>Устный опрос</w:t>
            </w:r>
          </w:p>
        </w:tc>
      </w:tr>
      <w:tr w:rsidR="00807375" w:rsidRPr="0087453B" w:rsidTr="00807375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  <w:r w:rsidRPr="00DE5D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ind w:left="1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3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Наш театр: инсценирование сказки «Двенадцать месяцев».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214">
              <w:t>Устный опрос</w:t>
            </w:r>
          </w:p>
        </w:tc>
      </w:tr>
      <w:tr w:rsidR="00807375" w:rsidRPr="0087453B" w:rsidTr="00807375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ind w:left="139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073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Маленькие и большие секреты страны Литературии.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0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</w:t>
            </w:r>
            <w:r w:rsidRPr="002E4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ематический </w:t>
            </w:r>
            <w:r w:rsidRPr="002E40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</w:t>
            </w:r>
            <w:r w:rsidRPr="002E4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исьменный контроль</w:t>
            </w:r>
          </w:p>
        </w:tc>
      </w:tr>
      <w:tr w:rsidR="00807375" w:rsidRPr="0087453B" w:rsidTr="00807375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ind w:left="1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3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Мои самые близкие и дорогие. Роберт Рождественский «На земле хороших людей немало».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F4">
              <w:t>Устный опрос</w:t>
            </w:r>
          </w:p>
        </w:tc>
      </w:tr>
      <w:tr w:rsidR="00807375" w:rsidRPr="0087453B" w:rsidTr="00807375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ind w:left="1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3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Ю.Энтин «Песня о маме». Б.Заходер «С папой мы давно решили».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F4">
              <w:t>Устный опрос</w:t>
            </w:r>
          </w:p>
        </w:tc>
      </w:tr>
      <w:tr w:rsidR="00807375" w:rsidRPr="0087453B" w:rsidTr="00807375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ind w:left="1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3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А.Барто «Перед сном». Р.Сеф «Если ты ужасно гордый…».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F4">
              <w:t>Устный опрос</w:t>
            </w:r>
          </w:p>
        </w:tc>
      </w:tr>
      <w:tr w:rsidR="00807375" w:rsidRPr="0087453B" w:rsidTr="00807375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 w:rsidRPr="00DE5D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ind w:left="1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3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Мы идем в библиотеку. Лад и согласие – первое счастье.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F4">
              <w:t>Устный опрос</w:t>
            </w:r>
          </w:p>
        </w:tc>
      </w:tr>
      <w:tr w:rsidR="00807375" w:rsidRPr="0087453B" w:rsidTr="00807375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  <w:r w:rsidRPr="00DE5D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ind w:left="1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3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Если был бы девчонкой… Э.Успенский «Разгром».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F4">
              <w:t>Устный опрос</w:t>
            </w:r>
          </w:p>
        </w:tc>
      </w:tr>
      <w:tr w:rsidR="00807375" w:rsidRPr="0087453B" w:rsidTr="00807375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  <w:r w:rsidRPr="00DE5D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ind w:left="1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3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Л.Толстой «Отец и сыновья».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F4">
              <w:t>Устный опрос</w:t>
            </w:r>
          </w:p>
        </w:tc>
      </w:tr>
      <w:tr w:rsidR="00807375" w:rsidRPr="0087453B" w:rsidTr="00807375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ind w:left="1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3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Наш театр. Е.Пермяк «Как Миша хотел маму перехитрить».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autoSpaceDE w:val="0"/>
              <w:autoSpaceDN w:val="0"/>
              <w:spacing w:before="100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F4">
              <w:t>Устный опрос</w:t>
            </w:r>
          </w:p>
        </w:tc>
      </w:tr>
      <w:tr w:rsidR="00807375" w:rsidRPr="0087453B" w:rsidTr="00807375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  <w:r w:rsidRPr="00DE5D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ind w:left="1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3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Маленькие и большие секреты страны Литературии».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F4">
              <w:t>Устный опрос</w:t>
            </w:r>
          </w:p>
        </w:tc>
      </w:tr>
      <w:tr w:rsidR="00807375" w:rsidRPr="0087453B" w:rsidTr="00807375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  <w:r w:rsidRPr="00DE5D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ind w:left="1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DCC">
              <w:rPr>
                <w:rFonts w:ascii="Times New Roman" w:eastAsia="Times New Roman" w:hAnsi="Times New Roman" w:cs="Times New Roman"/>
                <w:sz w:val="24"/>
                <w:szCs w:val="24"/>
              </w:rPr>
              <w:t>С.Михалков «Мой щенок».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F4">
              <w:t>Устный опрос</w:t>
            </w:r>
          </w:p>
        </w:tc>
      </w:tr>
      <w:tr w:rsidR="00807375" w:rsidRPr="0087453B" w:rsidTr="00807375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  <w:r w:rsidRPr="00DE5D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ind w:left="1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3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Храбрый не тот, кто страха не знает, а тот, кто узнал и навстречу идет. </w:t>
            </w:r>
            <w:r w:rsidRPr="00DE5DCC">
              <w:rPr>
                <w:rFonts w:ascii="Times New Roman" w:eastAsia="Times New Roman" w:hAnsi="Times New Roman" w:cs="Times New Roman"/>
                <w:sz w:val="24"/>
                <w:szCs w:val="24"/>
              </w:rPr>
              <w:t>С.Снегирев «Отважный пингвиненок».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F4">
              <w:t>Устный опрос</w:t>
            </w:r>
          </w:p>
        </w:tc>
      </w:tr>
      <w:tr w:rsidR="00807375" w:rsidRPr="0087453B" w:rsidTr="00807375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  <w:r w:rsidRPr="00DE5D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ind w:left="1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3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М.Пришвин «Ребята и утята».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F4">
              <w:t>Устный опрос</w:t>
            </w:r>
          </w:p>
        </w:tc>
      </w:tr>
      <w:tr w:rsidR="00807375" w:rsidRPr="0087453B" w:rsidTr="00807375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Pr="00DE5D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ind w:left="1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DCC">
              <w:rPr>
                <w:rFonts w:ascii="Times New Roman" w:eastAsia="Times New Roman" w:hAnsi="Times New Roman" w:cs="Times New Roman"/>
                <w:sz w:val="24"/>
                <w:szCs w:val="24"/>
              </w:rPr>
              <w:t>Е.Чарушин «Страшный рассказ».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F4">
              <w:t>Устный опрос</w:t>
            </w:r>
          </w:p>
        </w:tc>
      </w:tr>
      <w:tr w:rsidR="00807375" w:rsidRPr="0087453B" w:rsidTr="00807375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  <w:r w:rsidRPr="00DE5D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ind w:left="1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3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Нелегко снимать зверей. Н.Рубцов «Про зайца». </w:t>
            </w:r>
            <w:r w:rsidRPr="00DE5DCC">
              <w:rPr>
                <w:rFonts w:ascii="Times New Roman" w:eastAsia="Times New Roman" w:hAnsi="Times New Roman" w:cs="Times New Roman"/>
                <w:sz w:val="24"/>
                <w:szCs w:val="24"/>
              </w:rPr>
              <w:t>Из энциклопедии «Заяц».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F4">
              <w:t>Устный опрос</w:t>
            </w:r>
          </w:p>
        </w:tc>
      </w:tr>
      <w:tr w:rsidR="00807375" w:rsidRPr="0087453B" w:rsidTr="00807375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  <w:r w:rsidRPr="00DE5D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ind w:left="1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3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Н.Некрасов «Дедушка Мазай и зайцы».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F4">
              <w:t>Устный опрос</w:t>
            </w:r>
          </w:p>
        </w:tc>
      </w:tr>
      <w:tr w:rsidR="00807375" w:rsidRPr="0087453B" w:rsidTr="00807375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  <w:r w:rsidRPr="00DE5D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ind w:left="1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3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Мы идем в библиотеку. Сказки и рассказы о животных.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F4">
              <w:t>Устный опрос</w:t>
            </w:r>
          </w:p>
        </w:tc>
      </w:tr>
      <w:tr w:rsidR="00807375" w:rsidRPr="0087453B" w:rsidTr="00807375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DE5D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734962" w:rsidRDefault="00807375" w:rsidP="00807375">
            <w:pPr>
              <w:ind w:left="1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3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Мои любимые писатели. В.В.Бианки. «Хитрый Лис и умная уточка».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F4">
              <w:t>Устный опрос</w:t>
            </w:r>
          </w:p>
        </w:tc>
      </w:tr>
    </w:tbl>
    <w:p w:rsidR="00FF5C8B" w:rsidRPr="0087453B" w:rsidRDefault="00FF5C8B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772" w:type="dxa"/>
        <w:tblInd w:w="1" w:type="dxa"/>
        <w:tblLayout w:type="fixed"/>
        <w:tblLook w:val="04A0"/>
      </w:tblPr>
      <w:tblGrid>
        <w:gridCol w:w="566"/>
        <w:gridCol w:w="1134"/>
        <w:gridCol w:w="1134"/>
        <w:gridCol w:w="4820"/>
        <w:gridCol w:w="709"/>
        <w:gridCol w:w="708"/>
        <w:gridCol w:w="1701"/>
      </w:tblGrid>
      <w:tr w:rsidR="00807375" w:rsidRPr="0087453B" w:rsidTr="00807375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Pr="00DE5D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2E2425" w:rsidRDefault="00807375" w:rsidP="00807375">
            <w:pPr>
              <w:ind w:left="1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3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Н.Сладков «Сосулькина вода». «Весенний звон», «Лисица и еж».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B6B">
              <w:t>Устный опрос</w:t>
            </w:r>
          </w:p>
        </w:tc>
      </w:tr>
      <w:tr w:rsidR="00807375" w:rsidRPr="0087453B" w:rsidTr="00807375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  <w:r w:rsidRPr="00DE5D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ind w:left="1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3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В. Сухомлинский «Почему плачет синичка?»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B6B">
              <w:t>Устный опрос</w:t>
            </w:r>
          </w:p>
        </w:tc>
      </w:tr>
      <w:tr w:rsidR="00807375" w:rsidRPr="0087453B" w:rsidTr="00807375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  <w:r w:rsidRPr="00DE5D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ind w:left="1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3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Наш театр. Знакомство со сказкой В.Бианки «Лесной Колобок – Колючий Бок».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B6B">
              <w:t>Устный опрос</w:t>
            </w:r>
          </w:p>
        </w:tc>
      </w:tr>
      <w:tr w:rsidR="00807375" w:rsidRPr="0087453B" w:rsidTr="00807375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  <w:r w:rsidRPr="00DE5D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ind w:left="13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073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Маленькие и большие секреты страны Литературии.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B6B">
              <w:t>Устный опрос</w:t>
            </w:r>
          </w:p>
        </w:tc>
      </w:tr>
      <w:tr w:rsidR="00807375" w:rsidRPr="0087453B" w:rsidTr="00807375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  <w:r w:rsidRPr="00DE5D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ind w:left="1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3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А.Барто «Думают ли звери?»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0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</w:t>
            </w:r>
            <w:r w:rsidRPr="002E4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ематический </w:t>
            </w:r>
            <w:r w:rsidRPr="002E40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</w:t>
            </w:r>
            <w:r w:rsidRPr="002E4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исьменный контроль</w:t>
            </w:r>
          </w:p>
        </w:tc>
      </w:tr>
      <w:tr w:rsidR="00807375" w:rsidRPr="0087453B" w:rsidTr="00807375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  <w:r w:rsidRPr="00DE5D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ind w:left="1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3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Л.Яхнин «Пятое время года».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0D">
              <w:t>Устный опрос</w:t>
            </w:r>
          </w:p>
        </w:tc>
      </w:tr>
      <w:tr w:rsidR="00807375" w:rsidRPr="0087453B" w:rsidTr="00807375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  <w:r w:rsidRPr="00DE5D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ind w:left="1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3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В.Осеева «Просто старушка». Э.Шим «Не </w:t>
            </w:r>
            <w:r w:rsidRPr="008073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смей!»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0D">
              <w:t>Устный опрос</w:t>
            </w:r>
          </w:p>
        </w:tc>
      </w:tr>
      <w:tr w:rsidR="00807375" w:rsidRPr="0087453B" w:rsidTr="00807375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97</w:t>
            </w:r>
            <w:r w:rsidRPr="00DE5D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ind w:left="13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E5DCC">
              <w:rPr>
                <w:rFonts w:ascii="Times New Roman" w:eastAsia="Times New Roman" w:hAnsi="Times New Roman" w:cs="Times New Roman"/>
                <w:sz w:val="24"/>
                <w:szCs w:val="24"/>
              </w:rPr>
              <w:t>А.Гайдар «Совесть».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autoSpaceDE w:val="0"/>
              <w:autoSpaceDN w:val="0"/>
              <w:spacing w:before="100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0D">
              <w:t>Устный опрос</w:t>
            </w:r>
          </w:p>
        </w:tc>
      </w:tr>
      <w:tr w:rsidR="00807375" w:rsidRPr="0087453B" w:rsidTr="00807375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  <w:r w:rsidRPr="00DE5D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2E2425" w:rsidRDefault="00807375" w:rsidP="00807375">
            <w:pPr>
              <w:ind w:left="1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3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Елена Григорьева «Во мне сидят два голоса…».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2E2425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0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</w:t>
            </w:r>
            <w:r w:rsidRPr="002E4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ематический </w:t>
            </w:r>
            <w:r w:rsidRPr="002E40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</w:t>
            </w:r>
            <w:r w:rsidRPr="002E4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исьменный контроль</w:t>
            </w:r>
          </w:p>
        </w:tc>
      </w:tr>
      <w:tr w:rsidR="00807375" w:rsidRPr="0087453B" w:rsidTr="00807375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Pr="00DE5D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734962" w:rsidRDefault="00807375" w:rsidP="00807375">
            <w:pPr>
              <w:ind w:left="1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DCC">
              <w:rPr>
                <w:rFonts w:ascii="Times New Roman" w:eastAsia="Times New Roman" w:hAnsi="Times New Roman" w:cs="Times New Roman"/>
                <w:sz w:val="24"/>
                <w:szCs w:val="24"/>
              </w:rPr>
              <w:t>В.Осеева «Три товарища».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6A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807375" w:rsidRPr="0087453B" w:rsidTr="00807375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DE5D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07375" w:rsidRDefault="00807375" w:rsidP="008073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073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И.Пивоваров «Сочинение».</w:t>
            </w:r>
          </w:p>
          <w:p w:rsidR="00807375" w:rsidRPr="009027B7" w:rsidRDefault="00807375" w:rsidP="008073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3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Сочинение «Как я помогал маме».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0B7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807375" w:rsidRPr="0087453B" w:rsidTr="00807375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  <w:r w:rsidRPr="00DE5D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Резервный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75" w:rsidRPr="0087453B" w:rsidTr="00807375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2F6A37" w:rsidP="008073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7375" w:rsidRPr="00807375" w:rsidRDefault="00807375" w:rsidP="00807375">
            <w:pPr>
              <w:ind w:left="1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Резервный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375" w:rsidRPr="0087453B" w:rsidRDefault="00807375" w:rsidP="0080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81"/>
        <w:tblW w:w="8936" w:type="dxa"/>
        <w:tblLayout w:type="fixed"/>
        <w:tblLook w:val="04A0"/>
      </w:tblPr>
      <w:tblGrid>
        <w:gridCol w:w="7660"/>
        <w:gridCol w:w="567"/>
        <w:gridCol w:w="709"/>
      </w:tblGrid>
      <w:tr w:rsidR="00E61560" w:rsidTr="00E61560">
        <w:trPr>
          <w:trHeight w:hRule="exact" w:val="1143"/>
        </w:trPr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560" w:rsidRPr="00075A89" w:rsidRDefault="00E61560" w:rsidP="007F319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75A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560" w:rsidRPr="00F7069F" w:rsidRDefault="00E61560" w:rsidP="007F3190">
            <w:pPr>
              <w:autoSpaceDE w:val="0"/>
              <w:autoSpaceDN w:val="0"/>
              <w:spacing w:before="98" w:after="0" w:line="230" w:lineRule="auto"/>
              <w:ind w:left="72"/>
              <w:rPr>
                <w:b/>
                <w:bCs/>
                <w:lang w:val="ru-RU"/>
              </w:rPr>
            </w:pPr>
            <w:r w:rsidRPr="00F7069F"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  <w:t>1</w:t>
            </w:r>
            <w:r w:rsidRPr="00F7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val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1560" w:rsidRPr="00F7069F" w:rsidRDefault="00E61560" w:rsidP="007F3190">
            <w:pPr>
              <w:autoSpaceDE w:val="0"/>
              <w:autoSpaceDN w:val="0"/>
              <w:spacing w:before="98" w:after="0" w:line="230" w:lineRule="auto"/>
              <w:ind w:left="72"/>
              <w:rPr>
                <w:b/>
                <w:bCs/>
                <w:lang w:val="ru-RU"/>
              </w:rPr>
            </w:pPr>
            <w:r w:rsidRPr="00F7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val="ru-RU"/>
              </w:rPr>
              <w:t>7</w:t>
            </w:r>
          </w:p>
        </w:tc>
      </w:tr>
    </w:tbl>
    <w:p w:rsidR="00FF5C8B" w:rsidRDefault="00FF5C8B">
      <w:pPr>
        <w:autoSpaceDE w:val="0"/>
        <w:autoSpaceDN w:val="0"/>
        <w:spacing w:after="0" w:line="14" w:lineRule="exact"/>
      </w:pPr>
    </w:p>
    <w:p w:rsidR="00FF5C8B" w:rsidRDefault="00FF5C8B">
      <w:pPr>
        <w:sectPr w:rsidR="00FF5C8B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F5C8B" w:rsidRDefault="00FF5C8B" w:rsidP="0023178C">
      <w:pPr>
        <w:autoSpaceDE w:val="0"/>
        <w:autoSpaceDN w:val="0"/>
        <w:spacing w:after="78" w:line="220" w:lineRule="exact"/>
        <w:jc w:val="center"/>
      </w:pPr>
    </w:p>
    <w:p w:rsidR="00FF5C8B" w:rsidRPr="00941861" w:rsidRDefault="00AB008E" w:rsidP="0023178C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941861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УЧЕБНО-МЕТОДИЧЕСКОЕ ОБЕСПЕЧЕНИЕ ОБРАЗОВАТЕЛЬНОГО ПРОЦЕССА</w:t>
      </w:r>
    </w:p>
    <w:p w:rsidR="00FF5C8B" w:rsidRPr="00941861" w:rsidRDefault="00AB008E">
      <w:pPr>
        <w:autoSpaceDE w:val="0"/>
        <w:autoSpaceDN w:val="0"/>
        <w:spacing w:before="346" w:after="0" w:line="230" w:lineRule="auto"/>
        <w:rPr>
          <w:lang w:val="ru-RU"/>
        </w:rPr>
      </w:pPr>
      <w:r w:rsidRPr="00941861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FF5C8B" w:rsidRPr="00075A89" w:rsidRDefault="00AB008E">
      <w:pPr>
        <w:autoSpaceDE w:val="0"/>
        <w:autoSpaceDN w:val="0"/>
        <w:spacing w:before="166" w:after="0" w:line="271" w:lineRule="auto"/>
        <w:ind w:right="432"/>
        <w:rPr>
          <w:lang w:val="ru-RU"/>
        </w:rPr>
      </w:pPr>
      <w:r w:rsidRPr="00075A89">
        <w:rPr>
          <w:rFonts w:ascii="Times New Roman" w:eastAsia="Times New Roman" w:hAnsi="Times New Roman"/>
          <w:color w:val="000000"/>
          <w:sz w:val="24"/>
          <w:lang w:val="ru-RU"/>
        </w:rPr>
        <w:t xml:space="preserve">Климанова Л.Ф., Виноградская Л.А., Бойкина М.В., Литературное чтение (в 2 частях). Учебник. </w:t>
      </w:r>
      <w:r w:rsidR="002F6A37">
        <w:rPr>
          <w:rFonts w:ascii="Times New Roman" w:eastAsia="Times New Roman" w:hAnsi="Times New Roman"/>
          <w:color w:val="000000"/>
          <w:sz w:val="24"/>
          <w:lang w:val="ru-RU"/>
        </w:rPr>
        <w:t>2</w:t>
      </w:r>
      <w:r w:rsidRPr="00075A89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класс. Акционерное общество «Издательство «Просвещение»; </w:t>
      </w:r>
      <w:r w:rsidRPr="00075A89">
        <w:rPr>
          <w:lang w:val="ru-RU"/>
        </w:rPr>
        <w:br/>
      </w:r>
    </w:p>
    <w:p w:rsidR="00FF5C8B" w:rsidRDefault="00AB008E">
      <w:pPr>
        <w:autoSpaceDE w:val="0"/>
        <w:autoSpaceDN w:val="0"/>
        <w:spacing w:before="262"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075A89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23178C" w:rsidRDefault="00CE1441">
      <w:pPr>
        <w:autoSpaceDE w:val="0"/>
        <w:autoSpaceDN w:val="0"/>
        <w:spacing w:before="262" w:after="0" w:line="230" w:lineRule="auto"/>
        <w:rPr>
          <w:rFonts w:ascii="GlyphLessFont" w:hAnsi="GlyphLessFont"/>
          <w:color w:val="000000"/>
          <w:sz w:val="20"/>
          <w:szCs w:val="20"/>
          <w:lang w:val="ru-RU"/>
        </w:rPr>
      </w:pPr>
      <w:r w:rsidRPr="00CE1441">
        <w:rPr>
          <w:rFonts w:ascii="GlyphLessFont" w:hAnsi="GlyphLessFont"/>
          <w:color w:val="000000"/>
          <w:lang w:val="ru-RU"/>
        </w:rPr>
        <w:t>Контрольно-измерительные</w:t>
      </w:r>
      <w:r w:rsidRPr="00CE1441">
        <w:rPr>
          <w:rFonts w:ascii="GlyphLessFont" w:hAnsi="GlyphLessFont"/>
          <w:color w:val="000000"/>
          <w:sz w:val="24"/>
          <w:szCs w:val="24"/>
          <w:lang w:val="ru-RU"/>
        </w:rPr>
        <w:t>материалы.</w:t>
      </w:r>
      <w:r w:rsidRPr="00CE1441">
        <w:rPr>
          <w:rFonts w:ascii="GlyphLessFont" w:hAnsi="GlyphLessFont"/>
          <w:color w:val="000000"/>
          <w:sz w:val="20"/>
          <w:szCs w:val="20"/>
          <w:lang w:val="ru-RU"/>
        </w:rPr>
        <w:t xml:space="preserve">Литературноечтение: </w:t>
      </w:r>
      <w:r w:rsidR="002F6A37">
        <w:rPr>
          <w:rFonts w:ascii="GlyphLessFont" w:hAnsi="GlyphLessFont"/>
          <w:color w:val="000000"/>
          <w:sz w:val="20"/>
          <w:szCs w:val="20"/>
          <w:lang w:val="ru-RU"/>
        </w:rPr>
        <w:t>2</w:t>
      </w:r>
      <w:r w:rsidRPr="00CE1441">
        <w:rPr>
          <w:rFonts w:ascii="GlyphLessFont" w:hAnsi="GlyphLessFont"/>
          <w:color w:val="000000"/>
          <w:sz w:val="20"/>
          <w:szCs w:val="20"/>
          <w:lang w:val="ru-RU"/>
        </w:rPr>
        <w:t>класс. /</w:t>
      </w:r>
      <w:r>
        <w:rPr>
          <w:rFonts w:ascii="GlyphLessFont" w:hAnsi="GlyphLessFont"/>
          <w:color w:val="000000"/>
          <w:sz w:val="20"/>
          <w:szCs w:val="20"/>
          <w:lang w:val="ru-RU"/>
        </w:rPr>
        <w:t>Г.В.Шубина. -М.: Издательство «Экзамен», 2018.</w:t>
      </w:r>
    </w:p>
    <w:p w:rsidR="00CE1441" w:rsidRPr="00CE1441" w:rsidRDefault="00CE1441">
      <w:pPr>
        <w:autoSpaceDE w:val="0"/>
        <w:autoSpaceDN w:val="0"/>
        <w:spacing w:before="262" w:after="0" w:line="230" w:lineRule="auto"/>
        <w:rPr>
          <w:lang w:val="ru-RU"/>
        </w:rPr>
      </w:pPr>
      <w:r w:rsidRPr="00CE1441">
        <w:rPr>
          <w:rFonts w:ascii="GlyphLessFont" w:hAnsi="GlyphLessFont"/>
          <w:color w:val="000000"/>
          <w:sz w:val="24"/>
          <w:szCs w:val="24"/>
          <w:lang w:val="ru-RU"/>
        </w:rPr>
        <w:t>Работа стекстом: Чтение.</w:t>
      </w:r>
      <w:r w:rsidR="002F6A37">
        <w:rPr>
          <w:rFonts w:ascii="GlyphLessFont" w:hAnsi="GlyphLessFont"/>
          <w:color w:val="000000"/>
          <w:sz w:val="20"/>
          <w:szCs w:val="20"/>
          <w:lang w:val="ru-RU"/>
        </w:rPr>
        <w:t>2</w:t>
      </w:r>
      <w:r w:rsidRPr="00CE1441">
        <w:rPr>
          <w:rFonts w:ascii="GlyphLessFont" w:hAnsi="GlyphLessFont"/>
          <w:color w:val="000000"/>
          <w:sz w:val="20"/>
          <w:szCs w:val="20"/>
          <w:lang w:val="ru-RU"/>
        </w:rPr>
        <w:t xml:space="preserve"> класс. /О.Н.Крылова. —11-е изд. - М.:Издательство«Экзамен», 2018.</w:t>
      </w:r>
    </w:p>
    <w:p w:rsidR="00C24653" w:rsidRDefault="00C24653">
      <w:pPr>
        <w:autoSpaceDE w:val="0"/>
        <w:autoSpaceDN w:val="0"/>
        <w:spacing w:before="262"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FF5C8B" w:rsidRDefault="00AB008E">
      <w:pPr>
        <w:autoSpaceDE w:val="0"/>
        <w:autoSpaceDN w:val="0"/>
        <w:spacing w:before="262"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075A89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bookmarkStart w:id="1" w:name="_Hlk104752442"/>
    <w:p w:rsidR="006E2951" w:rsidRDefault="00AC3F8A" w:rsidP="006E2951">
      <w:pPr>
        <w:autoSpaceDE w:val="0"/>
        <w:autoSpaceDN w:val="0"/>
        <w:spacing w:before="262" w:after="0" w:line="230" w:lineRule="auto"/>
        <w:rPr>
          <w:lang w:val="ru-RU"/>
        </w:rPr>
      </w:pPr>
      <w:r>
        <w:rPr>
          <w:rStyle w:val="aff8"/>
        </w:rPr>
        <w:fldChar w:fldCharType="begin"/>
      </w:r>
      <w:r w:rsidR="006E2951">
        <w:rPr>
          <w:rStyle w:val="aff8"/>
        </w:rPr>
        <w:instrText>HYPERLINK</w:instrText>
      </w:r>
      <w:r w:rsidR="006E2951" w:rsidRPr="00C24653">
        <w:rPr>
          <w:rStyle w:val="aff8"/>
          <w:lang w:val="ru-RU"/>
        </w:rPr>
        <w:instrText xml:space="preserve"> "</w:instrText>
      </w:r>
      <w:r w:rsidR="006E2951" w:rsidRPr="00C24653">
        <w:rPr>
          <w:rStyle w:val="aff8"/>
        </w:rPr>
        <w:instrText>https</w:instrText>
      </w:r>
      <w:r w:rsidR="006E2951" w:rsidRPr="00C24653">
        <w:rPr>
          <w:rStyle w:val="aff8"/>
          <w:lang w:val="ru-RU"/>
        </w:rPr>
        <w:instrText>://</w:instrText>
      </w:r>
      <w:r w:rsidR="006E2951" w:rsidRPr="00C24653">
        <w:rPr>
          <w:rStyle w:val="aff8"/>
        </w:rPr>
        <w:instrText>education</w:instrText>
      </w:r>
      <w:r w:rsidR="006E2951" w:rsidRPr="00C24653">
        <w:rPr>
          <w:rStyle w:val="aff8"/>
          <w:lang w:val="ru-RU"/>
        </w:rPr>
        <w:instrText>.</w:instrText>
      </w:r>
      <w:r w:rsidR="006E2951" w:rsidRPr="00C24653">
        <w:rPr>
          <w:rStyle w:val="aff8"/>
        </w:rPr>
        <w:instrText>yandex</w:instrText>
      </w:r>
      <w:r w:rsidR="006E2951" w:rsidRPr="00C24653">
        <w:rPr>
          <w:rStyle w:val="aff8"/>
          <w:lang w:val="ru-RU"/>
        </w:rPr>
        <w:instrText>.</w:instrText>
      </w:r>
      <w:r w:rsidR="006E2951" w:rsidRPr="00C24653">
        <w:rPr>
          <w:rStyle w:val="aff8"/>
        </w:rPr>
        <w:instrText>ru</w:instrText>
      </w:r>
      <w:r w:rsidR="006E2951" w:rsidRPr="00C24653">
        <w:rPr>
          <w:rStyle w:val="aff8"/>
          <w:lang w:val="ru-RU"/>
        </w:rPr>
        <w:instrText xml:space="preserve">/" </w:instrText>
      </w:r>
      <w:r>
        <w:rPr>
          <w:rStyle w:val="aff8"/>
        </w:rPr>
        <w:fldChar w:fldCharType="separate"/>
      </w:r>
      <w:r w:rsidR="006E2951" w:rsidRPr="00B109E4">
        <w:rPr>
          <w:rStyle w:val="aff8"/>
        </w:rPr>
        <w:t>https</w:t>
      </w:r>
      <w:r w:rsidR="006E2951" w:rsidRPr="00B109E4">
        <w:rPr>
          <w:rStyle w:val="aff8"/>
          <w:lang w:val="ru-RU"/>
        </w:rPr>
        <w:t>://</w:t>
      </w:r>
      <w:r w:rsidR="006E2951" w:rsidRPr="00B109E4">
        <w:rPr>
          <w:rStyle w:val="aff8"/>
        </w:rPr>
        <w:t>education</w:t>
      </w:r>
      <w:r w:rsidR="006E2951" w:rsidRPr="00B109E4">
        <w:rPr>
          <w:rStyle w:val="aff8"/>
          <w:lang w:val="ru-RU"/>
        </w:rPr>
        <w:t>.</w:t>
      </w:r>
      <w:r w:rsidR="006E2951" w:rsidRPr="00B109E4">
        <w:rPr>
          <w:rStyle w:val="aff8"/>
        </w:rPr>
        <w:t>yandex</w:t>
      </w:r>
      <w:r w:rsidR="006E2951" w:rsidRPr="00B109E4">
        <w:rPr>
          <w:rStyle w:val="aff8"/>
          <w:lang w:val="ru-RU"/>
        </w:rPr>
        <w:t>.</w:t>
      </w:r>
      <w:r w:rsidR="006E2951" w:rsidRPr="00B109E4">
        <w:rPr>
          <w:rStyle w:val="aff8"/>
        </w:rPr>
        <w:t>ru</w:t>
      </w:r>
      <w:r w:rsidR="006E2951" w:rsidRPr="00B109E4">
        <w:rPr>
          <w:rStyle w:val="aff8"/>
          <w:lang w:val="ru-RU"/>
        </w:rPr>
        <w:t>/</w:t>
      </w:r>
      <w:r>
        <w:rPr>
          <w:rStyle w:val="aff8"/>
        </w:rPr>
        <w:fldChar w:fldCharType="end"/>
      </w:r>
      <w:r w:rsidR="006E2951" w:rsidRPr="00C24653">
        <w:rPr>
          <w:lang w:val="ru-RU"/>
        </w:rPr>
        <w:t>(Яндекс.Учебник )</w:t>
      </w:r>
    </w:p>
    <w:p w:rsidR="006E2951" w:rsidRPr="00C24653" w:rsidRDefault="00AC3F8A" w:rsidP="006E2951">
      <w:pPr>
        <w:autoSpaceDE w:val="0"/>
        <w:autoSpaceDN w:val="0"/>
        <w:spacing w:before="262" w:after="0" w:line="230" w:lineRule="auto"/>
        <w:rPr>
          <w:lang w:val="ru-RU"/>
        </w:rPr>
      </w:pPr>
      <w:hyperlink r:id="rId11" w:history="1">
        <w:r w:rsidR="006E2951" w:rsidRPr="00B109E4">
          <w:rPr>
            <w:rStyle w:val="aff8"/>
          </w:rPr>
          <w:t>https</w:t>
        </w:r>
        <w:r w:rsidR="006E2951" w:rsidRPr="00C24653">
          <w:rPr>
            <w:rStyle w:val="aff8"/>
            <w:lang w:val="ru-RU"/>
          </w:rPr>
          <w:t>://</w:t>
        </w:r>
        <w:r w:rsidR="006E2951" w:rsidRPr="00B109E4">
          <w:rPr>
            <w:rStyle w:val="aff8"/>
          </w:rPr>
          <w:t>uchi</w:t>
        </w:r>
        <w:r w:rsidR="006E2951" w:rsidRPr="00C24653">
          <w:rPr>
            <w:rStyle w:val="aff8"/>
            <w:lang w:val="ru-RU"/>
          </w:rPr>
          <w:t>.</w:t>
        </w:r>
        <w:r w:rsidR="006E2951" w:rsidRPr="00B109E4">
          <w:rPr>
            <w:rStyle w:val="aff8"/>
          </w:rPr>
          <w:t>ru</w:t>
        </w:r>
        <w:r w:rsidR="006E2951" w:rsidRPr="00C24653">
          <w:rPr>
            <w:rStyle w:val="aff8"/>
            <w:lang w:val="ru-RU"/>
          </w:rPr>
          <w:t>/</w:t>
        </w:r>
      </w:hyperlink>
      <w:r w:rsidR="006E2951" w:rsidRPr="009027B7">
        <w:rPr>
          <w:lang w:val="ru-RU"/>
        </w:rPr>
        <w:t>(</w:t>
      </w:r>
      <w:r w:rsidR="006E2951" w:rsidRPr="006E2951">
        <w:rPr>
          <w:lang w:val="ru-RU"/>
        </w:rPr>
        <w:t xml:space="preserve">Учи.ру </w:t>
      </w:r>
      <w:r w:rsidR="006E2951" w:rsidRPr="009027B7">
        <w:rPr>
          <w:lang w:val="ru-RU"/>
        </w:rPr>
        <w:t>)</w:t>
      </w:r>
    </w:p>
    <w:p w:rsidR="00FF5C8B" w:rsidRDefault="00AC3F8A" w:rsidP="00255A98">
      <w:pPr>
        <w:autoSpaceDE w:val="0"/>
        <w:autoSpaceDN w:val="0"/>
        <w:spacing w:before="262" w:after="0" w:line="230" w:lineRule="auto"/>
        <w:rPr>
          <w:lang w:val="ru-RU"/>
        </w:rPr>
      </w:pPr>
      <w:hyperlink r:id="rId12" w:history="1">
        <w:r w:rsidR="00255A98" w:rsidRPr="00B109E4">
          <w:rPr>
            <w:rStyle w:val="aff8"/>
          </w:rPr>
          <w:t>http</w:t>
        </w:r>
        <w:r w:rsidR="00255A98" w:rsidRPr="00255A98">
          <w:rPr>
            <w:rStyle w:val="aff8"/>
            <w:lang w:val="ru-RU"/>
          </w:rPr>
          <w:t>://</w:t>
        </w:r>
        <w:r w:rsidR="00255A98" w:rsidRPr="00B109E4">
          <w:rPr>
            <w:rStyle w:val="aff8"/>
          </w:rPr>
          <w:t>www</w:t>
        </w:r>
        <w:r w:rsidR="00255A98" w:rsidRPr="00255A98">
          <w:rPr>
            <w:rStyle w:val="aff8"/>
            <w:lang w:val="ru-RU"/>
          </w:rPr>
          <w:t>.</w:t>
        </w:r>
        <w:r w:rsidR="00255A98" w:rsidRPr="00B109E4">
          <w:rPr>
            <w:rStyle w:val="aff8"/>
          </w:rPr>
          <w:t>edu</w:t>
        </w:r>
        <w:r w:rsidR="00255A98" w:rsidRPr="00255A98">
          <w:rPr>
            <w:rStyle w:val="aff8"/>
            <w:lang w:val="ru-RU"/>
          </w:rPr>
          <w:t>.</w:t>
        </w:r>
        <w:r w:rsidR="00255A98" w:rsidRPr="00B109E4">
          <w:rPr>
            <w:rStyle w:val="aff8"/>
          </w:rPr>
          <w:t>ru</w:t>
        </w:r>
      </w:hyperlink>
      <w:r w:rsidR="00255A98">
        <w:rPr>
          <w:lang w:val="ru-RU"/>
        </w:rPr>
        <w:t>(Р</w:t>
      </w:r>
      <w:r w:rsidR="00255A98" w:rsidRPr="00255A98">
        <w:rPr>
          <w:lang w:val="ru-RU"/>
        </w:rPr>
        <w:t>оссийское образование. Федеральный портал</w:t>
      </w:r>
      <w:r w:rsidR="00255A98">
        <w:rPr>
          <w:lang w:val="ru-RU"/>
        </w:rPr>
        <w:t>)</w:t>
      </w:r>
    </w:p>
    <w:p w:rsidR="00255A98" w:rsidRPr="00A756A8" w:rsidRDefault="00AC3F8A" w:rsidP="00255A98">
      <w:pPr>
        <w:autoSpaceDE w:val="0"/>
        <w:autoSpaceDN w:val="0"/>
        <w:spacing w:before="262" w:after="0" w:line="230" w:lineRule="auto"/>
        <w:rPr>
          <w:lang w:val="ru-RU"/>
        </w:rPr>
      </w:pPr>
      <w:hyperlink r:id="rId13" w:history="1">
        <w:r w:rsidR="00857CBC" w:rsidRPr="00B109E4">
          <w:rPr>
            <w:rStyle w:val="aff8"/>
          </w:rPr>
          <w:t>http</w:t>
        </w:r>
        <w:r w:rsidR="00857CBC" w:rsidRPr="00857CBC">
          <w:rPr>
            <w:rStyle w:val="aff8"/>
            <w:lang w:val="ru-RU"/>
          </w:rPr>
          <w:t>://</w:t>
        </w:r>
        <w:r w:rsidR="00857CBC" w:rsidRPr="00B109E4">
          <w:rPr>
            <w:rStyle w:val="aff8"/>
          </w:rPr>
          <w:t>www</w:t>
        </w:r>
        <w:r w:rsidR="00857CBC" w:rsidRPr="00857CBC">
          <w:rPr>
            <w:rStyle w:val="aff8"/>
            <w:lang w:val="ru-RU"/>
          </w:rPr>
          <w:t>.</w:t>
        </w:r>
        <w:r w:rsidR="00857CBC" w:rsidRPr="00B109E4">
          <w:rPr>
            <w:rStyle w:val="aff8"/>
          </w:rPr>
          <w:t>ug</w:t>
        </w:r>
        <w:r w:rsidR="00857CBC" w:rsidRPr="00857CBC">
          <w:rPr>
            <w:rStyle w:val="aff8"/>
            <w:lang w:val="ru-RU"/>
          </w:rPr>
          <w:t>.</w:t>
        </w:r>
        <w:r w:rsidR="00857CBC" w:rsidRPr="00B109E4">
          <w:rPr>
            <w:rStyle w:val="aff8"/>
          </w:rPr>
          <w:t>ru</w:t>
        </w:r>
      </w:hyperlink>
      <w:r w:rsidR="00A756A8" w:rsidRPr="00A756A8">
        <w:rPr>
          <w:lang w:val="ru-RU"/>
        </w:rPr>
        <w:t xml:space="preserve">  (Учительская газета)</w:t>
      </w:r>
    </w:p>
    <w:p w:rsidR="00857CBC" w:rsidRPr="00A756A8" w:rsidRDefault="00AC3F8A" w:rsidP="00255A98">
      <w:pPr>
        <w:autoSpaceDE w:val="0"/>
        <w:autoSpaceDN w:val="0"/>
        <w:spacing w:before="262" w:after="0" w:line="230" w:lineRule="auto"/>
        <w:rPr>
          <w:lang w:val="ru-RU"/>
        </w:rPr>
      </w:pPr>
      <w:hyperlink r:id="rId14" w:history="1">
        <w:r w:rsidR="00857CBC" w:rsidRPr="00857CBC">
          <w:rPr>
            <w:rStyle w:val="aff8"/>
          </w:rPr>
          <w:t>http</w:t>
        </w:r>
        <w:r w:rsidR="00857CBC" w:rsidRPr="00857CBC">
          <w:rPr>
            <w:rStyle w:val="aff8"/>
            <w:lang w:val="ru-RU"/>
          </w:rPr>
          <w:t>://</w:t>
        </w:r>
        <w:r w:rsidR="00857CBC" w:rsidRPr="00857CBC">
          <w:rPr>
            <w:rStyle w:val="aff8"/>
          </w:rPr>
          <w:t>www</w:t>
        </w:r>
        <w:r w:rsidR="00857CBC" w:rsidRPr="00857CBC">
          <w:rPr>
            <w:rStyle w:val="aff8"/>
            <w:lang w:val="ru-RU"/>
          </w:rPr>
          <w:t>.</w:t>
        </w:r>
        <w:r w:rsidR="00857CBC" w:rsidRPr="00857CBC">
          <w:rPr>
            <w:rStyle w:val="aff8"/>
          </w:rPr>
          <w:t>lesson</w:t>
        </w:r>
        <w:r w:rsidR="00857CBC" w:rsidRPr="00857CBC">
          <w:rPr>
            <w:rStyle w:val="aff8"/>
            <w:lang w:val="ru-RU"/>
          </w:rPr>
          <w:t>.</w:t>
        </w:r>
        <w:r w:rsidR="00857CBC" w:rsidRPr="00857CBC">
          <w:rPr>
            <w:rStyle w:val="aff8"/>
          </w:rPr>
          <w:t>irk</w:t>
        </w:r>
        <w:r w:rsidR="00857CBC" w:rsidRPr="00857CBC">
          <w:rPr>
            <w:rStyle w:val="aff8"/>
            <w:lang w:val="ru-RU"/>
          </w:rPr>
          <w:t>.</w:t>
        </w:r>
        <w:r w:rsidR="00857CBC" w:rsidRPr="00857CBC">
          <w:rPr>
            <w:rStyle w:val="aff8"/>
          </w:rPr>
          <w:t>ru</w:t>
        </w:r>
      </w:hyperlink>
      <w:r w:rsidR="00A756A8" w:rsidRPr="00A756A8">
        <w:rPr>
          <w:lang w:val="ru-RU"/>
        </w:rPr>
        <w:t xml:space="preserve">  (Нестандартные уроки)</w:t>
      </w:r>
    </w:p>
    <w:p w:rsidR="00857CBC" w:rsidRPr="00A756A8" w:rsidRDefault="00AC3F8A" w:rsidP="00255A98">
      <w:pPr>
        <w:autoSpaceDE w:val="0"/>
        <w:autoSpaceDN w:val="0"/>
        <w:spacing w:before="262" w:after="0" w:line="230" w:lineRule="auto"/>
        <w:rPr>
          <w:lang w:val="ru-RU"/>
        </w:rPr>
      </w:pPr>
      <w:hyperlink r:id="rId15" w:history="1">
        <w:r w:rsidR="00857CBC" w:rsidRPr="00857CBC">
          <w:rPr>
            <w:rStyle w:val="aff8"/>
            <w:lang w:val="ru-RU"/>
          </w:rPr>
          <w:t>http://www.</w:t>
        </w:r>
        <w:r w:rsidR="00857CBC" w:rsidRPr="00857CBC">
          <w:rPr>
            <w:rStyle w:val="aff8"/>
          </w:rPr>
          <w:t>intergu</w:t>
        </w:r>
        <w:r w:rsidR="00857CBC" w:rsidRPr="00857CBC">
          <w:rPr>
            <w:rStyle w:val="aff8"/>
            <w:lang w:val="ru-RU"/>
          </w:rPr>
          <w:t>.</w:t>
        </w:r>
        <w:r w:rsidR="00857CBC" w:rsidRPr="00857CBC">
          <w:rPr>
            <w:rStyle w:val="aff8"/>
          </w:rPr>
          <w:t>ru</w:t>
        </w:r>
      </w:hyperlink>
      <w:r w:rsidR="00A756A8" w:rsidRPr="00A756A8">
        <w:rPr>
          <w:lang w:val="ru-RU"/>
        </w:rPr>
        <w:t xml:space="preserve">   (Интернет — государство учителей)</w:t>
      </w:r>
    </w:p>
    <w:p w:rsidR="00857CBC" w:rsidRPr="00A756A8" w:rsidRDefault="00AC3F8A" w:rsidP="00255A98">
      <w:pPr>
        <w:autoSpaceDE w:val="0"/>
        <w:autoSpaceDN w:val="0"/>
        <w:spacing w:before="262" w:after="0" w:line="230" w:lineRule="auto"/>
        <w:rPr>
          <w:lang w:val="ru-RU"/>
        </w:rPr>
      </w:pPr>
      <w:hyperlink r:id="rId16" w:history="1">
        <w:r w:rsidR="00857CBC" w:rsidRPr="00857CBC">
          <w:rPr>
            <w:rStyle w:val="aff8"/>
          </w:rPr>
          <w:t>http</w:t>
        </w:r>
        <w:r w:rsidR="00857CBC" w:rsidRPr="00857CBC">
          <w:rPr>
            <w:rStyle w:val="aff8"/>
            <w:lang w:val="ru-RU"/>
          </w:rPr>
          <w:t>://</w:t>
        </w:r>
        <w:r w:rsidR="00857CBC" w:rsidRPr="00857CBC">
          <w:rPr>
            <w:rStyle w:val="aff8"/>
          </w:rPr>
          <w:t>www</w:t>
        </w:r>
        <w:r w:rsidR="00857CBC" w:rsidRPr="00857CBC">
          <w:rPr>
            <w:rStyle w:val="aff8"/>
            <w:lang w:val="ru-RU"/>
          </w:rPr>
          <w:t>.</w:t>
        </w:r>
        <w:r w:rsidR="00857CBC" w:rsidRPr="00857CBC">
          <w:rPr>
            <w:rStyle w:val="aff8"/>
          </w:rPr>
          <w:t>ed</w:t>
        </w:r>
        <w:r w:rsidR="00857CBC" w:rsidRPr="00857CBC">
          <w:rPr>
            <w:rStyle w:val="aff8"/>
            <w:lang w:val="ru-RU"/>
          </w:rPr>
          <w:t>.</w:t>
        </w:r>
        <w:r w:rsidR="00857CBC" w:rsidRPr="00857CBC">
          <w:rPr>
            <w:rStyle w:val="aff8"/>
          </w:rPr>
          <w:t>gov</w:t>
        </w:r>
        <w:r w:rsidR="00857CBC" w:rsidRPr="00857CBC">
          <w:rPr>
            <w:rStyle w:val="aff8"/>
            <w:lang w:val="ru-RU"/>
          </w:rPr>
          <w:t>.</w:t>
        </w:r>
        <w:r w:rsidR="00857CBC" w:rsidRPr="00857CBC">
          <w:rPr>
            <w:rStyle w:val="aff8"/>
          </w:rPr>
          <w:t>ru</w:t>
        </w:r>
      </w:hyperlink>
      <w:r w:rsidR="00A756A8" w:rsidRPr="00A756A8">
        <w:rPr>
          <w:lang w:val="ru-RU"/>
        </w:rPr>
        <w:t xml:space="preserve"> (МО </w:t>
      </w:r>
      <w:r w:rsidR="00A756A8">
        <w:rPr>
          <w:lang w:val="ru-RU"/>
        </w:rPr>
        <w:t>Р</w:t>
      </w:r>
      <w:r w:rsidR="00C24653">
        <w:rPr>
          <w:lang w:val="ru-RU"/>
        </w:rPr>
        <w:t>Ф</w:t>
      </w:r>
      <w:r w:rsidR="00A756A8" w:rsidRPr="00A756A8">
        <w:rPr>
          <w:lang w:val="ru-RU"/>
        </w:rPr>
        <w:t>)</w:t>
      </w:r>
    </w:p>
    <w:p w:rsidR="00857CBC" w:rsidRPr="00A756A8" w:rsidRDefault="00AC3F8A" w:rsidP="00255A98">
      <w:pPr>
        <w:autoSpaceDE w:val="0"/>
        <w:autoSpaceDN w:val="0"/>
        <w:spacing w:before="262" w:after="0" w:line="230" w:lineRule="auto"/>
        <w:rPr>
          <w:lang w:val="ru-RU"/>
        </w:rPr>
      </w:pPr>
      <w:hyperlink r:id="rId17" w:history="1">
        <w:r w:rsidR="00857CBC" w:rsidRPr="00857CBC">
          <w:rPr>
            <w:rStyle w:val="aff8"/>
            <w:lang w:val="ru-RU"/>
          </w:rPr>
          <w:t>http://www.</w:t>
        </w:r>
        <w:r w:rsidR="00857CBC" w:rsidRPr="00857CBC">
          <w:rPr>
            <w:rStyle w:val="aff8"/>
          </w:rPr>
          <w:t>shcool</w:t>
        </w:r>
        <w:r w:rsidR="00857CBC" w:rsidRPr="00857CBC">
          <w:rPr>
            <w:rStyle w:val="aff8"/>
            <w:lang w:val="ru-RU"/>
          </w:rPr>
          <w:t>-</w:t>
        </w:r>
        <w:r w:rsidR="00857CBC" w:rsidRPr="00857CBC">
          <w:rPr>
            <w:rStyle w:val="aff8"/>
          </w:rPr>
          <w:t>collection</w:t>
        </w:r>
        <w:r w:rsidR="00857CBC" w:rsidRPr="00857CBC">
          <w:rPr>
            <w:rStyle w:val="aff8"/>
            <w:lang w:val="ru-RU"/>
          </w:rPr>
          <w:t>.</w:t>
        </w:r>
        <w:r w:rsidR="00857CBC" w:rsidRPr="00857CBC">
          <w:rPr>
            <w:rStyle w:val="aff8"/>
          </w:rPr>
          <w:t>edu</w:t>
        </w:r>
        <w:r w:rsidR="00857CBC" w:rsidRPr="00857CBC">
          <w:rPr>
            <w:rStyle w:val="aff8"/>
            <w:lang w:val="ru-RU"/>
          </w:rPr>
          <w:t>.</w:t>
        </w:r>
        <w:r w:rsidR="00857CBC" w:rsidRPr="00857CBC">
          <w:rPr>
            <w:rStyle w:val="aff8"/>
          </w:rPr>
          <w:t>ru</w:t>
        </w:r>
      </w:hyperlink>
      <w:r w:rsidR="00A756A8" w:rsidRPr="00A756A8">
        <w:rPr>
          <w:lang w:val="ru-RU"/>
        </w:rPr>
        <w:t xml:space="preserve">  (Единая коллекция </w:t>
      </w:r>
      <w:r w:rsidR="00C24653">
        <w:rPr>
          <w:lang w:val="ru-RU"/>
        </w:rPr>
        <w:t>Ц</w:t>
      </w:r>
      <w:r w:rsidR="00A756A8" w:rsidRPr="00A756A8">
        <w:rPr>
          <w:lang w:val="ru-RU"/>
        </w:rPr>
        <w:t xml:space="preserve">ифровых </w:t>
      </w:r>
      <w:r w:rsidR="00C24653">
        <w:rPr>
          <w:lang w:val="ru-RU"/>
        </w:rPr>
        <w:t>О</w:t>
      </w:r>
      <w:r w:rsidR="00A756A8" w:rsidRPr="00A756A8">
        <w:rPr>
          <w:lang w:val="ru-RU"/>
        </w:rPr>
        <w:t xml:space="preserve">бразовательных </w:t>
      </w:r>
      <w:r w:rsidR="00C24653">
        <w:rPr>
          <w:lang w:val="ru-RU"/>
        </w:rPr>
        <w:t>Р</w:t>
      </w:r>
      <w:r w:rsidR="00A756A8" w:rsidRPr="00A756A8">
        <w:rPr>
          <w:lang w:val="ru-RU"/>
        </w:rPr>
        <w:t>есурсов)</w:t>
      </w:r>
    </w:p>
    <w:p w:rsidR="00857CBC" w:rsidRPr="00A756A8" w:rsidRDefault="00AC3F8A" w:rsidP="00255A98">
      <w:pPr>
        <w:autoSpaceDE w:val="0"/>
        <w:autoSpaceDN w:val="0"/>
        <w:spacing w:before="262" w:after="0" w:line="230" w:lineRule="auto"/>
        <w:rPr>
          <w:lang w:val="ru-RU"/>
        </w:rPr>
      </w:pPr>
      <w:hyperlink r:id="rId18" w:history="1">
        <w:r w:rsidR="00A756A8" w:rsidRPr="00B109E4">
          <w:rPr>
            <w:rStyle w:val="aff8"/>
            <w:lang w:val="ru-RU"/>
          </w:rPr>
          <w:t>http://www.</w:t>
        </w:r>
        <w:r w:rsidR="00A756A8" w:rsidRPr="00B109E4">
          <w:rPr>
            <w:rStyle w:val="aff8"/>
          </w:rPr>
          <w:t>nachalka</w:t>
        </w:r>
        <w:r w:rsidR="00A756A8" w:rsidRPr="00B109E4">
          <w:rPr>
            <w:rStyle w:val="aff8"/>
            <w:lang w:val="ru-RU"/>
          </w:rPr>
          <w:t>.</w:t>
        </w:r>
        <w:r w:rsidR="00A756A8" w:rsidRPr="00B109E4">
          <w:rPr>
            <w:rStyle w:val="aff8"/>
          </w:rPr>
          <w:t>info</w:t>
        </w:r>
        <w:r w:rsidR="00A756A8" w:rsidRPr="00B109E4">
          <w:rPr>
            <w:rStyle w:val="aff8"/>
            <w:lang w:val="ru-RU"/>
          </w:rPr>
          <w:t>/</w:t>
        </w:r>
        <w:r w:rsidR="00A756A8" w:rsidRPr="00B109E4">
          <w:rPr>
            <w:rStyle w:val="aff8"/>
          </w:rPr>
          <w:t>about</w:t>
        </w:r>
        <w:r w:rsidR="00A756A8" w:rsidRPr="00B109E4">
          <w:rPr>
            <w:rStyle w:val="aff8"/>
            <w:lang w:val="ru-RU"/>
          </w:rPr>
          <w:t>/193</w:t>
        </w:r>
      </w:hyperlink>
      <w:r w:rsidR="00A756A8" w:rsidRPr="00A756A8">
        <w:rPr>
          <w:lang w:val="ru-RU"/>
        </w:rPr>
        <w:t xml:space="preserve"> (Презентаци</w:t>
      </w:r>
      <w:r w:rsidR="00C24653">
        <w:rPr>
          <w:lang w:val="ru-RU"/>
        </w:rPr>
        <w:t>и</w:t>
      </w:r>
      <w:r w:rsidR="00A756A8" w:rsidRPr="00A756A8">
        <w:rPr>
          <w:lang w:val="ru-RU"/>
        </w:rPr>
        <w:t xml:space="preserve"> уроков </w:t>
      </w:r>
      <w:r w:rsidR="00C24653">
        <w:rPr>
          <w:lang w:val="ru-RU"/>
        </w:rPr>
        <w:t>«Н</w:t>
      </w:r>
      <w:r w:rsidR="00A756A8" w:rsidRPr="00A756A8">
        <w:rPr>
          <w:lang w:val="ru-RU"/>
        </w:rPr>
        <w:t>ачальная школа</w:t>
      </w:r>
      <w:r w:rsidR="00C24653">
        <w:rPr>
          <w:lang w:val="ru-RU"/>
        </w:rPr>
        <w:t>»</w:t>
      </w:r>
      <w:r w:rsidR="00A756A8" w:rsidRPr="00A756A8">
        <w:rPr>
          <w:lang w:val="ru-RU"/>
        </w:rPr>
        <w:t>)</w:t>
      </w:r>
    </w:p>
    <w:p w:rsidR="00857CBC" w:rsidRPr="00A756A8" w:rsidRDefault="00AC3F8A" w:rsidP="00255A98">
      <w:pPr>
        <w:autoSpaceDE w:val="0"/>
        <w:autoSpaceDN w:val="0"/>
        <w:spacing w:before="262" w:after="0" w:line="230" w:lineRule="auto"/>
        <w:rPr>
          <w:lang w:val="ru-RU"/>
        </w:rPr>
      </w:pPr>
      <w:hyperlink r:id="rId19" w:history="1">
        <w:r w:rsidR="00A756A8" w:rsidRPr="00B109E4">
          <w:rPr>
            <w:rStyle w:val="aff8"/>
          </w:rPr>
          <w:t>http</w:t>
        </w:r>
        <w:r w:rsidR="00A756A8" w:rsidRPr="00A756A8">
          <w:rPr>
            <w:rStyle w:val="aff8"/>
            <w:lang w:val="ru-RU"/>
          </w:rPr>
          <w:t>://</w:t>
        </w:r>
        <w:r w:rsidR="00A756A8" w:rsidRPr="00B109E4">
          <w:rPr>
            <w:rStyle w:val="aff8"/>
          </w:rPr>
          <w:t>www</w:t>
        </w:r>
        <w:r w:rsidR="00A756A8" w:rsidRPr="00A756A8">
          <w:rPr>
            <w:rStyle w:val="aff8"/>
            <w:lang w:val="ru-RU"/>
          </w:rPr>
          <w:t>.</w:t>
        </w:r>
        <w:r w:rsidR="00A756A8" w:rsidRPr="00B109E4">
          <w:rPr>
            <w:rStyle w:val="aff8"/>
          </w:rPr>
          <w:t>festival</w:t>
        </w:r>
        <w:r w:rsidR="00A756A8" w:rsidRPr="00A756A8">
          <w:rPr>
            <w:rStyle w:val="aff8"/>
            <w:lang w:val="ru-RU"/>
          </w:rPr>
          <w:t>.1</w:t>
        </w:r>
        <w:r w:rsidR="00A756A8" w:rsidRPr="00B109E4">
          <w:rPr>
            <w:rStyle w:val="aff8"/>
          </w:rPr>
          <w:t>september</w:t>
        </w:r>
        <w:r w:rsidR="00A756A8" w:rsidRPr="00A756A8">
          <w:rPr>
            <w:rStyle w:val="aff8"/>
            <w:lang w:val="ru-RU"/>
          </w:rPr>
          <w:t>.</w:t>
        </w:r>
        <w:r w:rsidR="00A756A8" w:rsidRPr="00B109E4">
          <w:rPr>
            <w:rStyle w:val="aff8"/>
          </w:rPr>
          <w:t>ru</w:t>
        </w:r>
      </w:hyperlink>
      <w:r w:rsidR="00A756A8" w:rsidRPr="00A756A8">
        <w:rPr>
          <w:lang w:val="ru-RU"/>
        </w:rPr>
        <w:t xml:space="preserve"> (Я иду на урок начальной школы</w:t>
      </w:r>
      <w:r w:rsidR="00C24653">
        <w:rPr>
          <w:lang w:val="ru-RU"/>
        </w:rPr>
        <w:t>(</w:t>
      </w:r>
      <w:r w:rsidR="00A756A8" w:rsidRPr="00A756A8">
        <w:rPr>
          <w:lang w:val="ru-RU"/>
        </w:rPr>
        <w:t>материалы к уроку</w:t>
      </w:r>
      <w:r w:rsidR="00C24653">
        <w:rPr>
          <w:lang w:val="ru-RU"/>
        </w:rPr>
        <w:t>)</w:t>
      </w:r>
      <w:r w:rsidR="00A756A8" w:rsidRPr="00A756A8">
        <w:rPr>
          <w:lang w:val="ru-RU"/>
        </w:rPr>
        <w:t>)</w:t>
      </w:r>
    </w:p>
    <w:p w:rsidR="00A756A8" w:rsidRDefault="00AC3F8A" w:rsidP="00255A98">
      <w:pPr>
        <w:autoSpaceDE w:val="0"/>
        <w:autoSpaceDN w:val="0"/>
        <w:spacing w:before="262" w:after="0" w:line="230" w:lineRule="auto"/>
        <w:rPr>
          <w:lang w:val="ru-RU"/>
        </w:rPr>
      </w:pPr>
      <w:hyperlink r:id="rId20" w:history="1">
        <w:r w:rsidR="00A756A8" w:rsidRPr="00B109E4">
          <w:rPr>
            <w:rStyle w:val="aff8"/>
          </w:rPr>
          <w:t>http</w:t>
        </w:r>
        <w:r w:rsidR="00A756A8" w:rsidRPr="00B109E4">
          <w:rPr>
            <w:rStyle w:val="aff8"/>
            <w:lang w:val="ru-RU"/>
          </w:rPr>
          <w:t>://</w:t>
        </w:r>
        <w:r w:rsidR="00A756A8" w:rsidRPr="00B109E4">
          <w:rPr>
            <w:rStyle w:val="aff8"/>
          </w:rPr>
          <w:t>www</w:t>
        </w:r>
        <w:r w:rsidR="00A756A8" w:rsidRPr="00B109E4">
          <w:rPr>
            <w:rStyle w:val="aff8"/>
            <w:lang w:val="ru-RU"/>
          </w:rPr>
          <w:t>.</w:t>
        </w:r>
        <w:r w:rsidR="00A756A8" w:rsidRPr="00B109E4">
          <w:rPr>
            <w:rStyle w:val="aff8"/>
          </w:rPr>
          <w:t>km</w:t>
        </w:r>
        <w:r w:rsidR="00A756A8" w:rsidRPr="00B109E4">
          <w:rPr>
            <w:rStyle w:val="aff8"/>
            <w:lang w:val="ru-RU"/>
          </w:rPr>
          <w:t>.</w:t>
        </w:r>
        <w:r w:rsidR="00A756A8" w:rsidRPr="00B109E4">
          <w:rPr>
            <w:rStyle w:val="aff8"/>
          </w:rPr>
          <w:t>ru</w:t>
        </w:r>
        <w:r w:rsidR="00A756A8" w:rsidRPr="00B109E4">
          <w:rPr>
            <w:rStyle w:val="aff8"/>
            <w:lang w:val="ru-RU"/>
          </w:rPr>
          <w:t>/</w:t>
        </w:r>
        <w:r w:rsidR="00A756A8" w:rsidRPr="00B109E4">
          <w:rPr>
            <w:rStyle w:val="aff8"/>
          </w:rPr>
          <w:t>education</w:t>
        </w:r>
      </w:hyperlink>
      <w:r w:rsidR="00A756A8" w:rsidRPr="00A756A8">
        <w:rPr>
          <w:lang w:val="ru-RU"/>
        </w:rPr>
        <w:t xml:space="preserve"> (Учебные материалы и словари на сайте </w:t>
      </w:r>
      <w:r w:rsidR="00C24653">
        <w:rPr>
          <w:lang w:val="ru-RU"/>
        </w:rPr>
        <w:t>«</w:t>
      </w:r>
      <w:r w:rsidR="00A756A8" w:rsidRPr="00A756A8">
        <w:rPr>
          <w:lang w:val="ru-RU"/>
        </w:rPr>
        <w:t>Кирилл и Мефодий</w:t>
      </w:r>
      <w:r w:rsidR="00C24653">
        <w:rPr>
          <w:lang w:val="ru-RU"/>
        </w:rPr>
        <w:t>»</w:t>
      </w:r>
      <w:r w:rsidR="00A756A8" w:rsidRPr="00A756A8">
        <w:rPr>
          <w:lang w:val="ru-RU"/>
        </w:rPr>
        <w:t>)</w:t>
      </w:r>
    </w:p>
    <w:bookmarkEnd w:id="1"/>
    <w:p w:rsidR="00C24653" w:rsidRPr="00C24653" w:rsidRDefault="00C24653" w:rsidP="00C24653">
      <w:pPr>
        <w:autoSpaceDE w:val="0"/>
        <w:autoSpaceDN w:val="0"/>
        <w:spacing w:before="80" w:after="0" w:line="245" w:lineRule="auto"/>
        <w:ind w:right="144"/>
        <w:rPr>
          <w:rStyle w:val="aff8"/>
          <w:lang w:val="ru-RU"/>
        </w:rPr>
      </w:pPr>
    </w:p>
    <w:p w:rsidR="006E2951" w:rsidRDefault="006E2951">
      <w:pPr>
        <w:autoSpaceDE w:val="0"/>
        <w:autoSpaceDN w:val="0"/>
        <w:spacing w:after="0" w:line="379" w:lineRule="auto"/>
        <w:ind w:right="432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6E2951" w:rsidRDefault="00AB008E">
      <w:pPr>
        <w:autoSpaceDE w:val="0"/>
        <w:autoSpaceDN w:val="0"/>
        <w:spacing w:after="0" w:line="379" w:lineRule="auto"/>
        <w:ind w:right="432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075A8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</w:p>
    <w:p w:rsidR="006E2951" w:rsidRPr="001C3103" w:rsidRDefault="006E2951" w:rsidP="006E2951">
      <w:pPr>
        <w:autoSpaceDE w:val="0"/>
        <w:autoSpaceDN w:val="0"/>
        <w:spacing w:before="346" w:after="0" w:line="302" w:lineRule="auto"/>
        <w:ind w:right="5760"/>
        <w:rPr>
          <w:lang w:val="ru-RU"/>
        </w:rPr>
      </w:pPr>
      <w:r w:rsidRPr="001C3103">
        <w:rPr>
          <w:rFonts w:ascii="Times New Roman" w:eastAsia="Times New Roman" w:hAnsi="Times New Roman"/>
          <w:color w:val="000000"/>
          <w:sz w:val="24"/>
          <w:lang w:val="ru-RU"/>
        </w:rPr>
        <w:t>Набор репродукций, аудио и видео материалы.</w:t>
      </w:r>
    </w:p>
    <w:p w:rsidR="00FF5C8B" w:rsidRPr="00075A89" w:rsidRDefault="00AB008E">
      <w:pPr>
        <w:autoSpaceDE w:val="0"/>
        <w:autoSpaceDN w:val="0"/>
        <w:spacing w:after="0" w:line="379" w:lineRule="auto"/>
        <w:ind w:right="432"/>
        <w:rPr>
          <w:lang w:val="ru-RU"/>
        </w:rPr>
      </w:pPr>
      <w:r w:rsidRPr="00075A89">
        <w:rPr>
          <w:lang w:val="ru-RU"/>
        </w:rPr>
        <w:br/>
      </w:r>
      <w:r w:rsidRPr="00075A89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ЛАБОРАТОРНЫХ, ПРАКТИЧЕСКИХ РАБОТ, ДЕМОНСТРАЦИЙ</w:t>
      </w:r>
    </w:p>
    <w:p w:rsidR="00AB008E" w:rsidRPr="00AB3504" w:rsidRDefault="006E2951" w:rsidP="00AB3504">
      <w:pPr>
        <w:autoSpaceDE w:val="0"/>
        <w:autoSpaceDN w:val="0"/>
        <w:spacing w:before="262" w:after="0" w:line="300" w:lineRule="auto"/>
        <w:ind w:right="720"/>
        <w:rPr>
          <w:lang w:val="ru-RU"/>
        </w:rPr>
      </w:pPr>
      <w:r w:rsidRPr="001C3103">
        <w:rPr>
          <w:rFonts w:ascii="Times New Roman" w:eastAsia="Times New Roman" w:hAnsi="Times New Roman"/>
          <w:color w:val="000000"/>
          <w:sz w:val="24"/>
          <w:lang w:val="ru-RU"/>
        </w:rPr>
        <w:t>Компьютерный комплекс, интерактивная доска, мультимедийный проектор.</w:t>
      </w:r>
    </w:p>
    <w:sectPr w:rsidR="00AB008E" w:rsidRPr="00AB3504" w:rsidSect="001D74CE">
      <w:pgSz w:w="11900" w:h="16840"/>
      <w:pgMar w:top="1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CF7" w:rsidRDefault="00F41CF7" w:rsidP="00582931">
      <w:pPr>
        <w:spacing w:after="0" w:line="240" w:lineRule="auto"/>
      </w:pPr>
      <w:r>
        <w:separator/>
      </w:r>
    </w:p>
  </w:endnote>
  <w:endnote w:type="continuationSeparator" w:id="1">
    <w:p w:rsidR="00F41CF7" w:rsidRDefault="00F41CF7" w:rsidP="00582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lyphLessFon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CF7" w:rsidRDefault="00F41CF7" w:rsidP="00582931">
      <w:pPr>
        <w:spacing w:after="0" w:line="240" w:lineRule="auto"/>
      </w:pPr>
      <w:r>
        <w:separator/>
      </w:r>
    </w:p>
  </w:footnote>
  <w:footnote w:type="continuationSeparator" w:id="1">
    <w:p w:rsidR="00F41CF7" w:rsidRDefault="00F41CF7" w:rsidP="00582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7730"/>
    <w:rsid w:val="00021888"/>
    <w:rsid w:val="00025062"/>
    <w:rsid w:val="000253A7"/>
    <w:rsid w:val="00032F2D"/>
    <w:rsid w:val="00034616"/>
    <w:rsid w:val="00044237"/>
    <w:rsid w:val="000474D5"/>
    <w:rsid w:val="000526AC"/>
    <w:rsid w:val="00056218"/>
    <w:rsid w:val="0006063C"/>
    <w:rsid w:val="00075A89"/>
    <w:rsid w:val="00115BEC"/>
    <w:rsid w:val="00120F38"/>
    <w:rsid w:val="0015074B"/>
    <w:rsid w:val="001663D4"/>
    <w:rsid w:val="001738EA"/>
    <w:rsid w:val="001945EF"/>
    <w:rsid w:val="001A2B05"/>
    <w:rsid w:val="001D74CE"/>
    <w:rsid w:val="0023178C"/>
    <w:rsid w:val="002467DA"/>
    <w:rsid w:val="00251D59"/>
    <w:rsid w:val="00255A98"/>
    <w:rsid w:val="00264773"/>
    <w:rsid w:val="00266D9B"/>
    <w:rsid w:val="00280D15"/>
    <w:rsid w:val="0029639D"/>
    <w:rsid w:val="002A005B"/>
    <w:rsid w:val="002A3D30"/>
    <w:rsid w:val="002B5948"/>
    <w:rsid w:val="002E1D8A"/>
    <w:rsid w:val="002E2425"/>
    <w:rsid w:val="002E40B7"/>
    <w:rsid w:val="002F6A37"/>
    <w:rsid w:val="002F7A8E"/>
    <w:rsid w:val="002F7F8A"/>
    <w:rsid w:val="00303D6E"/>
    <w:rsid w:val="0031207C"/>
    <w:rsid w:val="00326F90"/>
    <w:rsid w:val="003343C2"/>
    <w:rsid w:val="00361885"/>
    <w:rsid w:val="003800AA"/>
    <w:rsid w:val="003A6025"/>
    <w:rsid w:val="003C551F"/>
    <w:rsid w:val="003E54B0"/>
    <w:rsid w:val="003F4AB7"/>
    <w:rsid w:val="004623D2"/>
    <w:rsid w:val="004C7020"/>
    <w:rsid w:val="004C7ADD"/>
    <w:rsid w:val="004D32F6"/>
    <w:rsid w:val="004E2386"/>
    <w:rsid w:val="0051019B"/>
    <w:rsid w:val="00526351"/>
    <w:rsid w:val="00537DD9"/>
    <w:rsid w:val="00582931"/>
    <w:rsid w:val="005B5C31"/>
    <w:rsid w:val="005E5A5E"/>
    <w:rsid w:val="005F0F72"/>
    <w:rsid w:val="006550C7"/>
    <w:rsid w:val="00660BFC"/>
    <w:rsid w:val="00693AA7"/>
    <w:rsid w:val="006A4AD4"/>
    <w:rsid w:val="006E2951"/>
    <w:rsid w:val="0071490A"/>
    <w:rsid w:val="00720A7D"/>
    <w:rsid w:val="00734962"/>
    <w:rsid w:val="00784E17"/>
    <w:rsid w:val="00795C68"/>
    <w:rsid w:val="007A7C43"/>
    <w:rsid w:val="007F3190"/>
    <w:rsid w:val="00801633"/>
    <w:rsid w:val="00807375"/>
    <w:rsid w:val="00824460"/>
    <w:rsid w:val="00833403"/>
    <w:rsid w:val="0085602D"/>
    <w:rsid w:val="00857CBC"/>
    <w:rsid w:val="0087453B"/>
    <w:rsid w:val="008A6266"/>
    <w:rsid w:val="008B5D2F"/>
    <w:rsid w:val="008C3F6A"/>
    <w:rsid w:val="008C5513"/>
    <w:rsid w:val="008D48E0"/>
    <w:rsid w:val="008E45C8"/>
    <w:rsid w:val="009027B7"/>
    <w:rsid w:val="00902C92"/>
    <w:rsid w:val="00904D3B"/>
    <w:rsid w:val="0091137D"/>
    <w:rsid w:val="00941861"/>
    <w:rsid w:val="009552A9"/>
    <w:rsid w:val="00965C9D"/>
    <w:rsid w:val="00973BBE"/>
    <w:rsid w:val="00985ADD"/>
    <w:rsid w:val="00994472"/>
    <w:rsid w:val="009A2E7A"/>
    <w:rsid w:val="009D5E33"/>
    <w:rsid w:val="00A4605F"/>
    <w:rsid w:val="00A60F7C"/>
    <w:rsid w:val="00A65384"/>
    <w:rsid w:val="00A66A11"/>
    <w:rsid w:val="00A756A8"/>
    <w:rsid w:val="00AA1D8D"/>
    <w:rsid w:val="00AB008E"/>
    <w:rsid w:val="00AB3504"/>
    <w:rsid w:val="00AC3825"/>
    <w:rsid w:val="00AC3F8A"/>
    <w:rsid w:val="00AE5DE9"/>
    <w:rsid w:val="00AF6038"/>
    <w:rsid w:val="00B21CD4"/>
    <w:rsid w:val="00B47730"/>
    <w:rsid w:val="00BA4715"/>
    <w:rsid w:val="00BA5A5A"/>
    <w:rsid w:val="00BB1E6C"/>
    <w:rsid w:val="00BB5436"/>
    <w:rsid w:val="00BD56BC"/>
    <w:rsid w:val="00BE67B3"/>
    <w:rsid w:val="00BF47AC"/>
    <w:rsid w:val="00C17179"/>
    <w:rsid w:val="00C24653"/>
    <w:rsid w:val="00C4359A"/>
    <w:rsid w:val="00C47F11"/>
    <w:rsid w:val="00C60C13"/>
    <w:rsid w:val="00C86850"/>
    <w:rsid w:val="00CB0664"/>
    <w:rsid w:val="00CD2693"/>
    <w:rsid w:val="00CE1441"/>
    <w:rsid w:val="00DE3103"/>
    <w:rsid w:val="00E20E18"/>
    <w:rsid w:val="00E61560"/>
    <w:rsid w:val="00E61B5C"/>
    <w:rsid w:val="00F12660"/>
    <w:rsid w:val="00F128EC"/>
    <w:rsid w:val="00F41CF7"/>
    <w:rsid w:val="00F61B88"/>
    <w:rsid w:val="00F64B13"/>
    <w:rsid w:val="00F70291"/>
    <w:rsid w:val="00F7069F"/>
    <w:rsid w:val="00F871BA"/>
    <w:rsid w:val="00F904A1"/>
    <w:rsid w:val="00FB27CF"/>
    <w:rsid w:val="00FB6B48"/>
    <w:rsid w:val="00FC693F"/>
    <w:rsid w:val="00FD279B"/>
    <w:rsid w:val="00FF5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65384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1A2B05"/>
    <w:rPr>
      <w:color w:val="0000FF" w:themeColor="hyperlink"/>
      <w:u w:val="single"/>
    </w:rPr>
  </w:style>
  <w:style w:type="character" w:customStyle="1" w:styleId="UnresolvedMention">
    <w:name w:val="Unresolved Mention"/>
    <w:basedOn w:val="a2"/>
    <w:uiPriority w:val="99"/>
    <w:semiHidden/>
    <w:unhideWhenUsed/>
    <w:rsid w:val="001A2B05"/>
    <w:rPr>
      <w:color w:val="605E5C"/>
      <w:shd w:val="clear" w:color="auto" w:fill="E1DFDD"/>
    </w:rPr>
  </w:style>
  <w:style w:type="character" w:customStyle="1" w:styleId="fontstyle01">
    <w:name w:val="fontstyle01"/>
    <w:basedOn w:val="a2"/>
    <w:rsid w:val="004D32F6"/>
    <w:rPr>
      <w:rFonts w:ascii="GlyphLessFont" w:hAnsi="GlyphLessFon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a1"/>
    <w:uiPriority w:val="1"/>
    <w:qFormat/>
    <w:rsid w:val="002E1D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yandex.ru/" TargetMode="External"/><Relationship Id="rId13" Type="http://schemas.openxmlformats.org/officeDocument/2006/relationships/hyperlink" Target="http://www.ug.ru" TargetMode="External"/><Relationship Id="rId18" Type="http://schemas.openxmlformats.org/officeDocument/2006/relationships/hyperlink" Target="http://www.nachalka.info/about/193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shcool-collection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.gov.ru" TargetMode="External"/><Relationship Id="rId20" Type="http://schemas.openxmlformats.org/officeDocument/2006/relationships/hyperlink" Target="http://www.km.ru/educatio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ch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tergu.ru" TargetMode="External"/><Relationship Id="rId10" Type="http://schemas.openxmlformats.org/officeDocument/2006/relationships/hyperlink" Target="https://education.yandex.ru/" TargetMode="External"/><Relationship Id="rId19" Type="http://schemas.openxmlformats.org/officeDocument/2006/relationships/hyperlink" Target="http://www.festival.1septemb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://www.lesson.irk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6FB611-B103-440E-AE72-7C9CBDB76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7595</Words>
  <Characters>43293</Characters>
  <Application>Microsoft Office Word</Application>
  <DocSecurity>0</DocSecurity>
  <Lines>360</Lines>
  <Paragraphs>101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50787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compaq</cp:lastModifiedBy>
  <cp:revision>14</cp:revision>
  <dcterms:created xsi:type="dcterms:W3CDTF">2022-09-22T15:21:00Z</dcterms:created>
  <dcterms:modified xsi:type="dcterms:W3CDTF">2022-10-03T15:58:00Z</dcterms:modified>
  <cp:category/>
</cp:coreProperties>
</file>